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77FBF" w:rsidR="00E97B47" w:rsidP="6289E1D1" w:rsidRDefault="00E97B47" w14:paraId="5024E800" w14:textId="46C31E93" w14:noSpellErr="1">
      <w:pPr>
        <w:pStyle w:val="Normal"/>
        <w:rPr>
          <w:rFonts w:ascii="Calibri" w:hAnsi="Calibri" w:cs="Calibri"/>
          <w:sz w:val="24"/>
          <w:szCs w:val="24"/>
        </w:rPr>
      </w:pPr>
      <w:r w:rsidR="00E97B47">
        <w:rPr/>
        <w:t>From:</w:t>
      </w:r>
      <w:r w:rsidR="000C0815">
        <w:rPr/>
        <w:t xml:space="preserve"> [Organization Name]</w:t>
      </w:r>
    </w:p>
    <w:p w:rsidRPr="00477FBF" w:rsidR="00E97B47" w:rsidP="00156EF1" w:rsidRDefault="00E97B47" w14:paraId="25DD43B1" w14:textId="70D8C5C1">
      <w:pPr>
        <w:pStyle w:val="Salutation"/>
        <w:rPr>
          <w:rFonts w:ascii="Calibri" w:hAnsi="Calibri" w:cs="Calibri"/>
          <w:sz w:val="24"/>
          <w:szCs w:val="24"/>
        </w:rPr>
      </w:pPr>
      <w:r w:rsidRPr="00477FBF">
        <w:rPr>
          <w:rFonts w:ascii="Calibri" w:hAnsi="Calibri" w:cs="Calibri"/>
          <w:sz w:val="24"/>
          <w:szCs w:val="24"/>
        </w:rPr>
        <w:t>To: Oregon Department of Energy</w:t>
      </w:r>
    </w:p>
    <w:p w:rsidRPr="00477FBF" w:rsidR="00156EF1" w:rsidP="00156EF1" w:rsidRDefault="00E97B47" w14:paraId="3BC674BF" w14:textId="45A3D257">
      <w:pPr>
        <w:pStyle w:val="Salutation"/>
        <w:rPr>
          <w:rFonts w:ascii="Calibri" w:hAnsi="Calibri" w:cs="Calibri"/>
          <w:sz w:val="24"/>
          <w:szCs w:val="24"/>
        </w:rPr>
      </w:pPr>
      <w:r w:rsidRPr="00477FBF">
        <w:rPr>
          <w:rFonts w:ascii="Calibri" w:hAnsi="Calibri" w:cs="Calibri"/>
          <w:sz w:val="24"/>
          <w:szCs w:val="24"/>
        </w:rPr>
        <w:t>Subject: Grid Resilience Grant Application Cost Match Commitment Letter</w:t>
      </w:r>
    </w:p>
    <w:p w:rsidRPr="00477FBF" w:rsidR="00AB1DE8" w:rsidP="00E97B47" w:rsidRDefault="00E97B47" w14:paraId="1308FA9F" w14:textId="3B39B19A">
      <w:pPr>
        <w:rPr>
          <w:rFonts w:ascii="Calibri" w:hAnsi="Calibri" w:cs="Calibri"/>
          <w:sz w:val="24"/>
          <w:szCs w:val="24"/>
        </w:rPr>
      </w:pPr>
      <w:r w:rsidRPr="00477FBF">
        <w:rPr>
          <w:rFonts w:ascii="Calibri" w:hAnsi="Calibri" w:cs="Calibri"/>
          <w:sz w:val="24"/>
          <w:szCs w:val="24"/>
        </w:rPr>
        <w:t xml:space="preserve">[Name of Organization] commits to matching </w:t>
      </w:r>
      <w:r w:rsidRPr="00477FBF" w:rsidR="00C633C3">
        <w:rPr>
          <w:rFonts w:ascii="Calibri" w:hAnsi="Calibri" w:cs="Calibri"/>
          <w:sz w:val="24"/>
          <w:szCs w:val="24"/>
        </w:rPr>
        <w:t>one</w:t>
      </w:r>
      <w:r w:rsidR="00C633C3">
        <w:rPr>
          <w:rFonts w:ascii="Calibri" w:hAnsi="Calibri" w:cs="Calibri"/>
          <w:sz w:val="24"/>
          <w:szCs w:val="24"/>
        </w:rPr>
        <w:t xml:space="preserve"> hundred percen</w:t>
      </w:r>
      <w:r w:rsidR="003E406F">
        <w:rPr>
          <w:rFonts w:ascii="Calibri" w:hAnsi="Calibri" w:cs="Calibri"/>
          <w:sz w:val="24"/>
          <w:szCs w:val="24"/>
        </w:rPr>
        <w:t xml:space="preserve">t of </w:t>
      </w:r>
      <w:r w:rsidRPr="00477FBF" w:rsidR="00627CF3">
        <w:rPr>
          <w:rFonts w:ascii="Calibri" w:hAnsi="Calibri" w:cs="Calibri"/>
          <w:sz w:val="24"/>
          <w:szCs w:val="24"/>
        </w:rPr>
        <w:t xml:space="preserve">the subgrant award amount if selected </w:t>
      </w:r>
      <w:r w:rsidR="00E21A51">
        <w:rPr>
          <w:rFonts w:ascii="Calibri" w:hAnsi="Calibri" w:cs="Calibri"/>
          <w:sz w:val="24"/>
          <w:szCs w:val="24"/>
        </w:rPr>
        <w:t xml:space="preserve">under </w:t>
      </w:r>
      <w:r w:rsidR="003A6C80">
        <w:rPr>
          <w:rFonts w:ascii="Calibri" w:hAnsi="Calibri" w:cs="Calibri"/>
          <w:sz w:val="24"/>
          <w:szCs w:val="24"/>
        </w:rPr>
        <w:t xml:space="preserve">the Grid Resilience Grant Program </w:t>
      </w:r>
      <w:r w:rsidR="00942C96">
        <w:rPr>
          <w:rFonts w:ascii="Calibri" w:hAnsi="Calibri" w:cs="Calibri"/>
          <w:sz w:val="24"/>
          <w:szCs w:val="24"/>
        </w:rPr>
        <w:t xml:space="preserve">Opportunity Announcement 24-001 and the allocations for </w:t>
      </w:r>
      <w:r w:rsidR="00343AC2">
        <w:rPr>
          <w:rFonts w:ascii="Calibri" w:hAnsi="Calibri" w:cs="Calibri"/>
          <w:sz w:val="24"/>
          <w:szCs w:val="24"/>
        </w:rPr>
        <w:t>fiscal year</w:t>
      </w:r>
      <w:r w:rsidR="00942C96">
        <w:rPr>
          <w:rFonts w:ascii="Calibri" w:hAnsi="Calibri" w:cs="Calibri"/>
          <w:sz w:val="24"/>
          <w:szCs w:val="24"/>
        </w:rPr>
        <w:t>s</w:t>
      </w:r>
      <w:r w:rsidR="00343AC2">
        <w:rPr>
          <w:rFonts w:ascii="Calibri" w:hAnsi="Calibri" w:cs="Calibri"/>
          <w:sz w:val="24"/>
          <w:szCs w:val="24"/>
        </w:rPr>
        <w:t xml:space="preserve"> 2022 and 2023</w:t>
      </w:r>
      <w:r w:rsidRPr="00477FBF" w:rsidR="008C2C4B">
        <w:rPr>
          <w:rFonts w:ascii="Calibri" w:hAnsi="Calibri" w:cs="Calibri"/>
          <w:sz w:val="24"/>
          <w:szCs w:val="24"/>
        </w:rPr>
        <w:t>.</w:t>
      </w:r>
    </w:p>
    <w:p w:rsidRPr="00477FBF" w:rsidR="00831555" w:rsidP="00466DC8" w:rsidRDefault="00C85C4F" w14:paraId="59436838" w14:textId="77777777">
      <w:pPr>
        <w:ind w:firstLine="720"/>
        <w:rPr>
          <w:rFonts w:ascii="Calibri" w:hAnsi="Calibri" w:cs="Calibri"/>
          <w:sz w:val="24"/>
          <w:szCs w:val="24"/>
        </w:rPr>
      </w:pPr>
      <w:r w:rsidRPr="00477FBF">
        <w:rPr>
          <w:rFonts w:ascii="Calibri" w:hAnsi="Calibri" w:cs="Calibri"/>
          <w:sz w:val="24"/>
          <w:szCs w:val="24"/>
        </w:rPr>
        <w:t>Minimum</w:t>
      </w:r>
      <w:r w:rsidRPr="00477FBF" w:rsidR="00831555">
        <w:rPr>
          <w:rFonts w:ascii="Calibri" w:hAnsi="Calibri" w:cs="Calibri"/>
          <w:sz w:val="24"/>
          <w:szCs w:val="24"/>
        </w:rPr>
        <w:t xml:space="preserve"> commitment amount for cost match: $</w:t>
      </w:r>
    </w:p>
    <w:p w:rsidRPr="00477FBF" w:rsidR="00466DC8" w:rsidP="00466DC8" w:rsidRDefault="00466DC8" w14:paraId="3A2B83F4" w14:textId="03D43289">
      <w:pPr>
        <w:ind w:firstLine="720"/>
        <w:rPr>
          <w:rFonts w:ascii="Calibri" w:hAnsi="Calibri" w:cs="Calibri"/>
          <w:sz w:val="24"/>
          <w:szCs w:val="24"/>
        </w:rPr>
      </w:pPr>
      <w:r w:rsidRPr="00477FBF">
        <w:rPr>
          <w:rFonts w:ascii="Calibri" w:hAnsi="Calibri" w:cs="Calibri"/>
          <w:sz w:val="24"/>
          <w:szCs w:val="24"/>
        </w:rPr>
        <w:t>Source of Fund</w:t>
      </w:r>
      <w:r w:rsidR="003E406F">
        <w:rPr>
          <w:rFonts w:ascii="Calibri" w:hAnsi="Calibri" w:cs="Calibri"/>
          <w:sz w:val="24"/>
          <w:szCs w:val="24"/>
        </w:rPr>
        <w:t>ing</w:t>
      </w:r>
      <w:r w:rsidRPr="00477FBF">
        <w:rPr>
          <w:rFonts w:ascii="Calibri" w:hAnsi="Calibri" w:cs="Calibri"/>
          <w:sz w:val="24"/>
          <w:szCs w:val="24"/>
        </w:rPr>
        <w:t>:</w:t>
      </w:r>
    </w:p>
    <w:p w:rsidRPr="00477FBF" w:rsidR="00156EF1" w:rsidP="00E97B47" w:rsidRDefault="00466DC8" w14:paraId="4B4A3455" w14:textId="3C342E5A">
      <w:pPr>
        <w:rPr>
          <w:rFonts w:ascii="Calibri" w:hAnsi="Calibri" w:cs="Calibri"/>
          <w:sz w:val="24"/>
          <w:szCs w:val="24"/>
        </w:rPr>
      </w:pPr>
      <w:r w:rsidRPr="00477FBF">
        <w:rPr>
          <w:rFonts w:ascii="Calibri" w:hAnsi="Calibri" w:cs="Calibri"/>
          <w:sz w:val="24"/>
          <w:szCs w:val="24"/>
        </w:rPr>
        <w:tab/>
      </w:r>
      <w:r w:rsidRPr="00477FBF">
        <w:rPr>
          <w:rFonts w:ascii="Calibri" w:hAnsi="Calibri" w:cs="Calibri"/>
          <w:sz w:val="24"/>
          <w:szCs w:val="24"/>
        </w:rPr>
        <w:t>Type of Funding:</w:t>
      </w:r>
    </w:p>
    <w:p w:rsidRPr="00477FBF" w:rsidR="00477FBF" w:rsidP="00E97B47" w:rsidRDefault="00477FBF" w14:paraId="66BAACA3" w14:textId="77777777">
      <w:pPr>
        <w:rPr>
          <w:rFonts w:ascii="Calibri" w:hAnsi="Calibri" w:cs="Calibri"/>
          <w:sz w:val="24"/>
          <w:szCs w:val="24"/>
        </w:rPr>
      </w:pPr>
    </w:p>
    <w:p w:rsidRPr="00477FBF" w:rsidR="00477FBF" w:rsidP="00477FBF" w:rsidRDefault="00477FBF" w14:paraId="7F4A525D" w14:textId="051B2D3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</w:t>
      </w:r>
      <w:r w:rsidR="00900897">
        <w:rPr>
          <w:rFonts w:ascii="Calibri" w:hAnsi="Calibri" w:cs="Calibri"/>
        </w:rPr>
        <w:tab/>
      </w:r>
      <w:r w:rsidR="00900897">
        <w:rPr>
          <w:rFonts w:ascii="Calibri" w:hAnsi="Calibri" w:cs="Calibri"/>
        </w:rPr>
        <w:t>__________________________________</w:t>
      </w:r>
    </w:p>
    <w:p w:rsidR="00156EF1" w:rsidP="00477FBF" w:rsidRDefault="00EE0120" w14:paraId="78C6849B" w14:textId="7BB23518">
      <w:pPr>
        <w:spacing w:after="0" w:line="240" w:lineRule="auto"/>
        <w:rPr>
          <w:rFonts w:ascii="Calibri" w:hAnsi="Calibri" w:cs="Calibri"/>
        </w:rPr>
      </w:pPr>
      <w:r w:rsidRPr="00477FBF">
        <w:rPr>
          <w:rFonts w:ascii="Calibri" w:hAnsi="Calibri" w:cs="Calibri"/>
        </w:rPr>
        <w:t>Signature</w:t>
      </w:r>
      <w:r w:rsidR="00900897">
        <w:rPr>
          <w:rFonts w:ascii="Calibri" w:hAnsi="Calibri" w:cs="Calibri"/>
        </w:rPr>
        <w:tab/>
      </w:r>
      <w:r w:rsidR="00900897">
        <w:rPr>
          <w:rFonts w:ascii="Calibri" w:hAnsi="Calibri" w:cs="Calibri"/>
        </w:rPr>
        <w:tab/>
      </w:r>
      <w:r w:rsidR="00900897">
        <w:rPr>
          <w:rFonts w:ascii="Calibri" w:hAnsi="Calibri" w:cs="Calibri"/>
        </w:rPr>
        <w:tab/>
      </w:r>
      <w:r w:rsidR="00900897">
        <w:rPr>
          <w:rFonts w:ascii="Calibri" w:hAnsi="Calibri" w:cs="Calibri"/>
        </w:rPr>
        <w:tab/>
      </w:r>
      <w:r w:rsidR="00900897">
        <w:rPr>
          <w:rFonts w:ascii="Calibri" w:hAnsi="Calibri" w:cs="Calibri"/>
        </w:rPr>
        <w:tab/>
      </w:r>
      <w:r w:rsidR="00900897">
        <w:rPr>
          <w:rFonts w:ascii="Calibri" w:hAnsi="Calibri" w:cs="Calibri"/>
        </w:rPr>
        <w:t>Date</w:t>
      </w:r>
    </w:p>
    <w:p w:rsidRPr="00477FBF" w:rsidR="00900897" w:rsidP="00477FBF" w:rsidRDefault="00900897" w14:paraId="78259BD2" w14:textId="77777777">
      <w:pPr>
        <w:spacing w:after="0" w:line="240" w:lineRule="auto"/>
        <w:rPr>
          <w:rFonts w:ascii="Calibri" w:hAnsi="Calibri" w:cs="Calibri"/>
        </w:rPr>
      </w:pPr>
    </w:p>
    <w:p w:rsidR="00900897" w:rsidP="00477FBF" w:rsidRDefault="00900897" w14:paraId="39EDA52B" w14:textId="011B213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</w:t>
      </w:r>
    </w:p>
    <w:p w:rsidRPr="00477FBF" w:rsidR="00D611FE" w:rsidP="00477FBF" w:rsidRDefault="00AD0025" w14:paraId="72DA2571" w14:textId="3A3C64A3">
      <w:pPr>
        <w:spacing w:after="0" w:line="240" w:lineRule="auto"/>
        <w:rPr>
          <w:rFonts w:ascii="Calibri" w:hAnsi="Calibri" w:cs="Calibri"/>
        </w:rPr>
      </w:pPr>
      <w:r w:rsidRPr="00477FBF">
        <w:rPr>
          <w:rFonts w:ascii="Calibri" w:hAnsi="Calibri" w:cs="Calibri"/>
        </w:rPr>
        <w:t>Name</w:t>
      </w:r>
      <w:r w:rsidRPr="00477FBF" w:rsidR="007F1369">
        <w:rPr>
          <w:rFonts w:ascii="Calibri" w:hAnsi="Calibri" w:cs="Calibri"/>
        </w:rPr>
        <w:t xml:space="preserve"> of Signatory (must be a person authorized to commit the expenditure of </w:t>
      </w:r>
      <w:r w:rsidRPr="00477FBF" w:rsidR="00C840B4">
        <w:rPr>
          <w:rFonts w:ascii="Calibri" w:hAnsi="Calibri" w:cs="Calibri"/>
        </w:rPr>
        <w:t>the listed funds)</w:t>
      </w:r>
    </w:p>
    <w:sectPr w:rsidRPr="00477FBF" w:rsidR="00D611FE" w:rsidSect="00A716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16FF" w:rsidRDefault="00A716FF" w14:paraId="7AFFB911" w14:textId="77777777">
      <w:pPr>
        <w:spacing w:after="0" w:line="240" w:lineRule="auto"/>
      </w:pPr>
      <w:r>
        <w:separator/>
      </w:r>
    </w:p>
  </w:endnote>
  <w:endnote w:type="continuationSeparator" w:id="0">
    <w:p w:rsidR="00A716FF" w:rsidRDefault="00A716FF" w14:paraId="23C130A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442" w:rsidRDefault="005B0442" w14:paraId="0E4BD7E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1Light-Accent6"/>
      <w:tblW w:w="5200" w:type="pct"/>
      <w:tblLook w:val="04A0" w:firstRow="1" w:lastRow="0" w:firstColumn="1" w:lastColumn="0" w:noHBand="0" w:noVBand="1"/>
      <w:tblDescription w:val="Footer layout table"/>
    </w:tblPr>
    <w:tblGrid>
      <w:gridCol w:w="360"/>
      <w:gridCol w:w="7543"/>
      <w:gridCol w:w="222"/>
      <w:gridCol w:w="222"/>
      <w:gridCol w:w="1003"/>
    </w:tblGrid>
    <w:tr w:rsidR="00CB2712" w:rsidTr="00C84BD1" w14:paraId="24E839C2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8" w:hRule="exac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1" w:type="dxa"/>
        </w:tcPr>
        <w:p w:rsidR="00CB2712" w:rsidP="00CB2712" w:rsidRDefault="00CB2712" w14:paraId="2DDE2493" w14:textId="77777777"/>
      </w:tc>
      <w:tc>
        <w:tcPr>
          <w:tcW w:w="7595" w:type="dxa"/>
        </w:tcPr>
        <w:p w:rsidR="00CB2712" w:rsidP="00CB2712" w:rsidRDefault="00AE267E" w14:paraId="3E2DE462" w14:textId="77777777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2DA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</w:tcPr>
        <w:p w:rsidR="00CB2712" w:rsidP="00CB2712" w:rsidRDefault="00CB2712" w14:paraId="019F5A4C" w14:textId="77777777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202" w:type="dxa"/>
        </w:tcPr>
        <w:p w:rsidR="00CB2712" w:rsidP="00CB2712" w:rsidRDefault="00CB2712" w14:paraId="5957CF27" w14:textId="77777777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009" w:type="dxa"/>
        </w:tcPr>
        <w:p w:rsidR="00CB2712" w:rsidP="00CB2712" w:rsidRDefault="00CB2712" w14:paraId="18B2F831" w14:textId="77777777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:rsidR="00CB2712" w:rsidP="00CB2712" w:rsidRDefault="00CB2712" w14:paraId="7BFC85A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B0442" w:rsidR="00D25C8E" w:rsidP="005B0442" w:rsidRDefault="005B0442" w14:paraId="515F151F" w14:textId="094CC9FF">
    <w:pPr>
      <w:pStyle w:val="Footer"/>
      <w:rPr>
        <w:rFonts w:ascii="Calibri" w:hAnsi="Calibri" w:cs="Calibri"/>
        <w:bCs/>
        <w:sz w:val="18"/>
        <w:szCs w:val="18"/>
      </w:rPr>
    </w:pPr>
    <w:r w:rsidRPr="005B0442">
      <w:rPr>
        <w:rFonts w:ascii="Calibri" w:hAnsi="Calibri" w:cs="Calibri"/>
        <w:bCs/>
        <w:sz w:val="18"/>
        <w:szCs w:val="18"/>
      </w:rPr>
      <w:t>3/15/2024 | Version: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16FF" w:rsidRDefault="00A716FF" w14:paraId="78C19785" w14:textId="77777777">
      <w:pPr>
        <w:spacing w:after="0" w:line="240" w:lineRule="auto"/>
      </w:pPr>
      <w:r>
        <w:separator/>
      </w:r>
    </w:p>
  </w:footnote>
  <w:footnote w:type="continuationSeparator" w:id="0">
    <w:p w:rsidR="00A716FF" w:rsidRDefault="00A716FF" w14:paraId="4072733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442" w:rsidRDefault="005B0442" w14:paraId="71C6203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442" w:rsidRDefault="005B0442" w14:paraId="1741F3F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442" w:rsidRDefault="005B0442" w14:paraId="293EB84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470174301">
    <w:abstractNumId w:val="9"/>
  </w:num>
  <w:num w:numId="2" w16cid:durableId="2024940414">
    <w:abstractNumId w:val="7"/>
  </w:num>
  <w:num w:numId="3" w16cid:durableId="659894655">
    <w:abstractNumId w:val="6"/>
  </w:num>
  <w:num w:numId="4" w16cid:durableId="1253509251">
    <w:abstractNumId w:val="5"/>
  </w:num>
  <w:num w:numId="5" w16cid:durableId="1731340598">
    <w:abstractNumId w:val="4"/>
  </w:num>
  <w:num w:numId="6" w16cid:durableId="627012729">
    <w:abstractNumId w:val="8"/>
  </w:num>
  <w:num w:numId="7" w16cid:durableId="426006640">
    <w:abstractNumId w:val="3"/>
  </w:num>
  <w:num w:numId="8" w16cid:durableId="364600230">
    <w:abstractNumId w:val="2"/>
  </w:num>
  <w:num w:numId="9" w16cid:durableId="914436644">
    <w:abstractNumId w:val="1"/>
  </w:num>
  <w:num w:numId="10" w16cid:durableId="328796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proofState w:spelling="clean" w:grammar="dirty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47"/>
    <w:rsid w:val="00000A9D"/>
    <w:rsid w:val="000543AE"/>
    <w:rsid w:val="000C0815"/>
    <w:rsid w:val="00156EF1"/>
    <w:rsid w:val="001D73B3"/>
    <w:rsid w:val="002229ED"/>
    <w:rsid w:val="00232558"/>
    <w:rsid w:val="002B0E20"/>
    <w:rsid w:val="002C2563"/>
    <w:rsid w:val="002C50B4"/>
    <w:rsid w:val="00343AC2"/>
    <w:rsid w:val="00343FBB"/>
    <w:rsid w:val="0037096C"/>
    <w:rsid w:val="003A6C80"/>
    <w:rsid w:val="003D0FBD"/>
    <w:rsid w:val="003E406F"/>
    <w:rsid w:val="00401E15"/>
    <w:rsid w:val="00410321"/>
    <w:rsid w:val="00466DC8"/>
    <w:rsid w:val="00477FBF"/>
    <w:rsid w:val="00480808"/>
    <w:rsid w:val="004B5284"/>
    <w:rsid w:val="00565E2F"/>
    <w:rsid w:val="005B0442"/>
    <w:rsid w:val="005E5E2B"/>
    <w:rsid w:val="00627CF3"/>
    <w:rsid w:val="006515E8"/>
    <w:rsid w:val="006A7A63"/>
    <w:rsid w:val="006F1118"/>
    <w:rsid w:val="00720CD4"/>
    <w:rsid w:val="00741FDE"/>
    <w:rsid w:val="007422E7"/>
    <w:rsid w:val="007F1369"/>
    <w:rsid w:val="007F5141"/>
    <w:rsid w:val="00831555"/>
    <w:rsid w:val="008347EF"/>
    <w:rsid w:val="008C2C4B"/>
    <w:rsid w:val="008F0766"/>
    <w:rsid w:val="00900897"/>
    <w:rsid w:val="00913FAC"/>
    <w:rsid w:val="00942C96"/>
    <w:rsid w:val="00946252"/>
    <w:rsid w:val="00967B42"/>
    <w:rsid w:val="0098300D"/>
    <w:rsid w:val="009B33F9"/>
    <w:rsid w:val="009E37DE"/>
    <w:rsid w:val="009F0B81"/>
    <w:rsid w:val="00A11DEC"/>
    <w:rsid w:val="00A36F67"/>
    <w:rsid w:val="00A716FF"/>
    <w:rsid w:val="00AB1341"/>
    <w:rsid w:val="00AB1DE8"/>
    <w:rsid w:val="00AD0025"/>
    <w:rsid w:val="00AE267E"/>
    <w:rsid w:val="00B8163C"/>
    <w:rsid w:val="00B9569D"/>
    <w:rsid w:val="00BF473C"/>
    <w:rsid w:val="00C357C1"/>
    <w:rsid w:val="00C62B67"/>
    <w:rsid w:val="00C633C3"/>
    <w:rsid w:val="00C840B4"/>
    <w:rsid w:val="00C84BD1"/>
    <w:rsid w:val="00C85C4F"/>
    <w:rsid w:val="00CB2712"/>
    <w:rsid w:val="00CD5E29"/>
    <w:rsid w:val="00D25C8E"/>
    <w:rsid w:val="00D35E92"/>
    <w:rsid w:val="00D4190C"/>
    <w:rsid w:val="00D611FE"/>
    <w:rsid w:val="00D66811"/>
    <w:rsid w:val="00D906CA"/>
    <w:rsid w:val="00E12DAB"/>
    <w:rsid w:val="00E156BA"/>
    <w:rsid w:val="00E21A51"/>
    <w:rsid w:val="00E43142"/>
    <w:rsid w:val="00E97B47"/>
    <w:rsid w:val="00EB1088"/>
    <w:rsid w:val="00EE0120"/>
    <w:rsid w:val="00EE4599"/>
    <w:rsid w:val="00F07379"/>
    <w:rsid w:val="00F30102"/>
    <w:rsid w:val="00F353FD"/>
    <w:rsid w:val="00F4343E"/>
    <w:rsid w:val="6289E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12334"/>
  <w15:chartTrackingRefBased/>
  <w15:docId w15:val="{A5A0C452-7733-402B-9389-F29032F7F7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2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19"/>
    <w:rsid w:val="00EE4599"/>
  </w:style>
  <w:style w:type="paragraph" w:styleId="SenderAddress" w:customStyle="1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styleId="DateChar" w:customStyle="1">
    <w:name w:val="Date Char"/>
    <w:basedOn w:val="DefaultParagraphFont"/>
    <w:link w:val="Date"/>
    <w:uiPriority w:val="2"/>
    <w:rsid w:val="00D25C8E"/>
  </w:style>
  <w:style w:type="paragraph" w:styleId="RecipientAddress" w:customStyle="1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styleId="ClosingChar" w:customStyle="1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styleId="SignatureChar" w:customStyle="1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color="17AE92" w:themeColor="accent1" w:sz="2" w:space="10" w:frame="1"/>
        <w:left w:val="single" w:color="17AE92" w:themeColor="accent1" w:sz="2" w:space="10" w:frame="1"/>
        <w:bottom w:val="single" w:color="17AE92" w:themeColor="accent1" w:sz="2" w:space="10" w:frame="1"/>
        <w:right w:val="single" w:color="17AE92" w:themeColor="accent1" w:sz="2" w:space="10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A23F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A23F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A23F" w:themeColor="accent2" w:sz="24" w:space="0"/>
        <w:left w:val="single" w:color="17AE92" w:themeColor="accent1" w:sz="4" w:space="0"/>
        <w:bottom w:val="single" w:color="17AE92" w:themeColor="accent1" w:sz="4" w:space="0"/>
        <w:right w:val="single" w:color="17AE92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A23F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D6857" w:themeColor="accent1" w:themeShade="99" w:sz="4" w:space="0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A23F" w:themeColor="accent2" w:sz="24" w:space="0"/>
        <w:left w:val="single" w:color="F7A23F" w:themeColor="accent2" w:sz="4" w:space="0"/>
        <w:bottom w:val="single" w:color="F7A23F" w:themeColor="accent2" w:sz="4" w:space="0"/>
        <w:right w:val="single" w:color="F7A23F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A23F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26307" w:themeColor="accent2" w:themeShade="99" w:sz="4" w:space="0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178DBB" w:themeColor="accent4" w:sz="24" w:space="0"/>
        <w:left w:val="single" w:color="6F7E84" w:themeColor="accent3" w:sz="4" w:space="0"/>
        <w:bottom w:val="single" w:color="6F7E84" w:themeColor="accent3" w:sz="4" w:space="0"/>
        <w:right w:val="single" w:color="6F7E84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178DBB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24B4F" w:themeColor="accent3" w:themeShade="99" w:sz="4" w:space="0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F7E84" w:themeColor="accent3" w:sz="24" w:space="0"/>
        <w:left w:val="single" w:color="178DBB" w:themeColor="accent4" w:sz="4" w:space="0"/>
        <w:bottom w:val="single" w:color="178DBB" w:themeColor="accent4" w:sz="4" w:space="0"/>
        <w:right w:val="single" w:color="178DBB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F7E84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E5470" w:themeColor="accent4" w:themeShade="99" w:sz="4" w:space="0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FB344" w:themeColor="accent6" w:sz="24" w:space="0"/>
        <w:left w:val="single" w:color="E3584E" w:themeColor="accent5" w:sz="4" w:space="0"/>
        <w:bottom w:val="single" w:color="E3584E" w:themeColor="accent5" w:sz="4" w:space="0"/>
        <w:right w:val="single" w:color="E3584E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FB344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E2119" w:themeColor="accent5" w:themeShade="99" w:sz="4" w:space="0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3584E" w:themeColor="accent5" w:sz="24" w:space="0"/>
        <w:left w:val="single" w:color="6FB344" w:themeColor="accent6" w:sz="4" w:space="0"/>
        <w:bottom w:val="single" w:color="6FB344" w:themeColor="accent6" w:sz="4" w:space="0"/>
        <w:right w:val="single" w:color="6FB344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3584E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26B28" w:themeColor="accent6" w:themeShade="99" w:sz="4" w:space="0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color="90F0DE" w:themeColor="accent1" w:themeTint="66" w:sz="4" w:space="0"/>
        <w:left w:val="single" w:color="90F0DE" w:themeColor="accent1" w:themeTint="66" w:sz="4" w:space="0"/>
        <w:bottom w:val="single" w:color="90F0DE" w:themeColor="accent1" w:themeTint="66" w:sz="4" w:space="0"/>
        <w:right w:val="single" w:color="90F0DE" w:themeColor="accent1" w:themeTint="66" w:sz="4" w:space="0"/>
        <w:insideH w:val="single" w:color="90F0DE" w:themeColor="accent1" w:themeTint="66" w:sz="4" w:space="0"/>
        <w:insideV w:val="single" w:color="90F0D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8E9C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8E9CD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color="FBD9B2" w:themeColor="accent2" w:themeTint="66" w:sz="4" w:space="0"/>
        <w:left w:val="single" w:color="FBD9B2" w:themeColor="accent2" w:themeTint="66" w:sz="4" w:space="0"/>
        <w:bottom w:val="single" w:color="FBD9B2" w:themeColor="accent2" w:themeTint="66" w:sz="4" w:space="0"/>
        <w:right w:val="single" w:color="FBD9B2" w:themeColor="accent2" w:themeTint="66" w:sz="4" w:space="0"/>
        <w:insideH w:val="single" w:color="FBD9B2" w:themeColor="accent2" w:themeTint="66" w:sz="4" w:space="0"/>
        <w:insideV w:val="single" w:color="FBD9B2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AC78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AC78B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color="C4CBCE" w:themeColor="accent3" w:themeTint="66" w:sz="4" w:space="0"/>
        <w:left w:val="single" w:color="C4CBCE" w:themeColor="accent3" w:themeTint="66" w:sz="4" w:space="0"/>
        <w:bottom w:val="single" w:color="C4CBCE" w:themeColor="accent3" w:themeTint="66" w:sz="4" w:space="0"/>
        <w:right w:val="single" w:color="C4CBCE" w:themeColor="accent3" w:themeTint="66" w:sz="4" w:space="0"/>
        <w:insideH w:val="single" w:color="C4CBCE" w:themeColor="accent3" w:themeTint="66" w:sz="4" w:space="0"/>
        <w:insideV w:val="single" w:color="C4CBC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7B1B5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7B1B5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color="94D7F1" w:themeColor="accent4" w:themeTint="66" w:sz="4" w:space="0"/>
        <w:left w:val="single" w:color="94D7F1" w:themeColor="accent4" w:themeTint="66" w:sz="4" w:space="0"/>
        <w:bottom w:val="single" w:color="94D7F1" w:themeColor="accent4" w:themeTint="66" w:sz="4" w:space="0"/>
        <w:right w:val="single" w:color="94D7F1" w:themeColor="accent4" w:themeTint="66" w:sz="4" w:space="0"/>
        <w:insideH w:val="single" w:color="94D7F1" w:themeColor="accent4" w:themeTint="66" w:sz="4" w:space="0"/>
        <w:insideV w:val="single" w:color="94D7F1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5EC3E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EC3EB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4BD1"/>
    <w:pPr>
      <w:spacing w:after="0" w:line="240" w:lineRule="auto"/>
    </w:pPr>
    <w:tblPr>
      <w:tblStyleRowBandSize w:val="1"/>
      <w:tblStyleColBandSize w:val="1"/>
      <w:tblBorders>
        <w:top w:val="single" w:color="F3BCB8" w:themeColor="accent5" w:themeTint="66" w:sz="4" w:space="0"/>
        <w:left w:val="single" w:color="F3BCB8" w:themeColor="accent5" w:themeTint="66" w:sz="4" w:space="0"/>
        <w:bottom w:val="single" w:color="F3BCB8" w:themeColor="accent5" w:themeTint="66" w:sz="4" w:space="0"/>
        <w:right w:val="single" w:color="F3BCB8" w:themeColor="accent5" w:themeTint="66" w:sz="4" w:space="0"/>
        <w:insideH w:val="single" w:color="F3BCB8" w:themeColor="accent5" w:themeTint="66" w:sz="4" w:space="0"/>
        <w:insideV w:val="single" w:color="F3BCB8" w:themeColor="accent5" w:themeTint="66" w:sz="4" w:space="0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color="EE9A94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color="C4E2B2" w:themeColor="accent6" w:themeTint="66" w:sz="4" w:space="0"/>
        <w:left w:val="single" w:color="C4E2B2" w:themeColor="accent6" w:themeTint="66" w:sz="4" w:space="0"/>
        <w:bottom w:val="single" w:color="C4E2B2" w:themeColor="accent6" w:themeTint="66" w:sz="4" w:space="0"/>
        <w:right w:val="single" w:color="C4E2B2" w:themeColor="accent6" w:themeTint="66" w:sz="4" w:space="0"/>
        <w:insideH w:val="single" w:color="C4E2B2" w:themeColor="accent6" w:themeTint="66" w:sz="4" w:space="0"/>
        <w:insideV w:val="single" w:color="C4E2B2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7D38C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7D38C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color="58E9CD" w:themeColor="accent1" w:themeTint="99" w:sz="2" w:space="0"/>
        <w:bottom w:val="single" w:color="58E9CD" w:themeColor="accent1" w:themeTint="99" w:sz="2" w:space="0"/>
        <w:insideH w:val="single" w:color="58E9CD" w:themeColor="accent1" w:themeTint="99" w:sz="2" w:space="0"/>
        <w:insideV w:val="single" w:color="58E9CD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8E9CD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8E9CD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color="FAC78B" w:themeColor="accent2" w:themeTint="99" w:sz="2" w:space="0"/>
        <w:bottom w:val="single" w:color="FAC78B" w:themeColor="accent2" w:themeTint="99" w:sz="2" w:space="0"/>
        <w:insideH w:val="single" w:color="FAC78B" w:themeColor="accent2" w:themeTint="99" w:sz="2" w:space="0"/>
        <w:insideV w:val="single" w:color="FAC78B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AC78B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AC78B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color="A7B1B5" w:themeColor="accent3" w:themeTint="99" w:sz="2" w:space="0"/>
        <w:bottom w:val="single" w:color="A7B1B5" w:themeColor="accent3" w:themeTint="99" w:sz="2" w:space="0"/>
        <w:insideH w:val="single" w:color="A7B1B5" w:themeColor="accent3" w:themeTint="99" w:sz="2" w:space="0"/>
        <w:insideV w:val="single" w:color="A7B1B5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7B1B5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7B1B5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color="5EC3EB" w:themeColor="accent4" w:themeTint="99" w:sz="2" w:space="0"/>
        <w:bottom w:val="single" w:color="5EC3EB" w:themeColor="accent4" w:themeTint="99" w:sz="2" w:space="0"/>
        <w:insideH w:val="single" w:color="5EC3EB" w:themeColor="accent4" w:themeTint="99" w:sz="2" w:space="0"/>
        <w:insideV w:val="single" w:color="5EC3EB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EC3EB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EC3EB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color="EE9A94" w:themeColor="accent5" w:themeTint="99" w:sz="2" w:space="0"/>
        <w:bottom w:val="single" w:color="EE9A94" w:themeColor="accent5" w:themeTint="99" w:sz="2" w:space="0"/>
        <w:insideH w:val="single" w:color="EE9A94" w:themeColor="accent5" w:themeTint="99" w:sz="2" w:space="0"/>
        <w:insideV w:val="single" w:color="EE9A94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E9A94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E9A94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color="A7D38C" w:themeColor="accent6" w:themeTint="99" w:sz="2" w:space="0"/>
        <w:bottom w:val="single" w:color="A7D38C" w:themeColor="accent6" w:themeTint="99" w:sz="2" w:space="0"/>
        <w:insideH w:val="single" w:color="A7D38C" w:themeColor="accent6" w:themeTint="99" w:sz="2" w:space="0"/>
        <w:insideV w:val="single" w:color="A7D38C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7D38C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7D38C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color="58E9CD" w:themeColor="accent1" w:themeTint="99" w:sz="4" w:space="0"/>
        <w:left w:val="single" w:color="58E9CD" w:themeColor="accent1" w:themeTint="99" w:sz="4" w:space="0"/>
        <w:bottom w:val="single" w:color="58E9CD" w:themeColor="accent1" w:themeTint="99" w:sz="4" w:space="0"/>
        <w:right w:val="single" w:color="58E9CD" w:themeColor="accent1" w:themeTint="99" w:sz="4" w:space="0"/>
        <w:insideH w:val="single" w:color="58E9CD" w:themeColor="accent1" w:themeTint="99" w:sz="4" w:space="0"/>
        <w:insideV w:val="single" w:color="58E9C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color="58E9CD" w:themeColor="accent1" w:themeTint="99" w:sz="4" w:space="0"/>
        </w:tcBorders>
      </w:tcPr>
    </w:tblStylePr>
    <w:tblStylePr w:type="nwCell">
      <w:tblPr/>
      <w:tcPr>
        <w:tcBorders>
          <w:bottom w:val="single" w:color="58E9CD" w:themeColor="accent1" w:themeTint="99" w:sz="4" w:space="0"/>
        </w:tcBorders>
      </w:tcPr>
    </w:tblStylePr>
    <w:tblStylePr w:type="seCell">
      <w:tblPr/>
      <w:tcPr>
        <w:tcBorders>
          <w:top w:val="single" w:color="58E9CD" w:themeColor="accent1" w:themeTint="99" w:sz="4" w:space="0"/>
        </w:tcBorders>
      </w:tcPr>
    </w:tblStylePr>
    <w:tblStylePr w:type="swCell">
      <w:tblPr/>
      <w:tcPr>
        <w:tcBorders>
          <w:top w:val="single" w:color="58E9CD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color="FAC78B" w:themeColor="accent2" w:themeTint="99" w:sz="4" w:space="0"/>
        <w:left w:val="single" w:color="FAC78B" w:themeColor="accent2" w:themeTint="99" w:sz="4" w:space="0"/>
        <w:bottom w:val="single" w:color="FAC78B" w:themeColor="accent2" w:themeTint="99" w:sz="4" w:space="0"/>
        <w:right w:val="single" w:color="FAC78B" w:themeColor="accent2" w:themeTint="99" w:sz="4" w:space="0"/>
        <w:insideH w:val="single" w:color="FAC78B" w:themeColor="accent2" w:themeTint="99" w:sz="4" w:space="0"/>
        <w:insideV w:val="single" w:color="FAC78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color="FAC78B" w:themeColor="accent2" w:themeTint="99" w:sz="4" w:space="0"/>
        </w:tcBorders>
      </w:tcPr>
    </w:tblStylePr>
    <w:tblStylePr w:type="nwCell">
      <w:tblPr/>
      <w:tcPr>
        <w:tcBorders>
          <w:bottom w:val="single" w:color="FAC78B" w:themeColor="accent2" w:themeTint="99" w:sz="4" w:space="0"/>
        </w:tcBorders>
      </w:tcPr>
    </w:tblStylePr>
    <w:tblStylePr w:type="seCell">
      <w:tblPr/>
      <w:tcPr>
        <w:tcBorders>
          <w:top w:val="single" w:color="FAC78B" w:themeColor="accent2" w:themeTint="99" w:sz="4" w:space="0"/>
        </w:tcBorders>
      </w:tcPr>
    </w:tblStylePr>
    <w:tblStylePr w:type="swCell">
      <w:tblPr/>
      <w:tcPr>
        <w:tcBorders>
          <w:top w:val="single" w:color="FAC78B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color="A7B1B5" w:themeColor="accent3" w:themeTint="99" w:sz="4" w:space="0"/>
        <w:left w:val="single" w:color="A7B1B5" w:themeColor="accent3" w:themeTint="99" w:sz="4" w:space="0"/>
        <w:bottom w:val="single" w:color="A7B1B5" w:themeColor="accent3" w:themeTint="99" w:sz="4" w:space="0"/>
        <w:right w:val="single" w:color="A7B1B5" w:themeColor="accent3" w:themeTint="99" w:sz="4" w:space="0"/>
        <w:insideH w:val="single" w:color="A7B1B5" w:themeColor="accent3" w:themeTint="99" w:sz="4" w:space="0"/>
        <w:insideV w:val="single" w:color="A7B1B5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color="A7B1B5" w:themeColor="accent3" w:themeTint="99" w:sz="4" w:space="0"/>
        </w:tcBorders>
      </w:tcPr>
    </w:tblStylePr>
    <w:tblStylePr w:type="nwCell">
      <w:tblPr/>
      <w:tcPr>
        <w:tcBorders>
          <w:bottom w:val="single" w:color="A7B1B5" w:themeColor="accent3" w:themeTint="99" w:sz="4" w:space="0"/>
        </w:tcBorders>
      </w:tcPr>
    </w:tblStylePr>
    <w:tblStylePr w:type="seCell">
      <w:tblPr/>
      <w:tcPr>
        <w:tcBorders>
          <w:top w:val="single" w:color="A7B1B5" w:themeColor="accent3" w:themeTint="99" w:sz="4" w:space="0"/>
        </w:tcBorders>
      </w:tcPr>
    </w:tblStylePr>
    <w:tblStylePr w:type="swCell">
      <w:tblPr/>
      <w:tcPr>
        <w:tcBorders>
          <w:top w:val="single" w:color="A7B1B5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color="5EC3EB" w:themeColor="accent4" w:themeTint="99" w:sz="4" w:space="0"/>
        <w:left w:val="single" w:color="5EC3EB" w:themeColor="accent4" w:themeTint="99" w:sz="4" w:space="0"/>
        <w:bottom w:val="single" w:color="5EC3EB" w:themeColor="accent4" w:themeTint="99" w:sz="4" w:space="0"/>
        <w:right w:val="single" w:color="5EC3EB" w:themeColor="accent4" w:themeTint="99" w:sz="4" w:space="0"/>
        <w:insideH w:val="single" w:color="5EC3EB" w:themeColor="accent4" w:themeTint="99" w:sz="4" w:space="0"/>
        <w:insideV w:val="single" w:color="5EC3E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color="5EC3EB" w:themeColor="accent4" w:themeTint="99" w:sz="4" w:space="0"/>
        </w:tcBorders>
      </w:tcPr>
    </w:tblStylePr>
    <w:tblStylePr w:type="nwCell">
      <w:tblPr/>
      <w:tcPr>
        <w:tcBorders>
          <w:bottom w:val="single" w:color="5EC3EB" w:themeColor="accent4" w:themeTint="99" w:sz="4" w:space="0"/>
        </w:tcBorders>
      </w:tcPr>
    </w:tblStylePr>
    <w:tblStylePr w:type="seCell">
      <w:tblPr/>
      <w:tcPr>
        <w:tcBorders>
          <w:top w:val="single" w:color="5EC3EB" w:themeColor="accent4" w:themeTint="99" w:sz="4" w:space="0"/>
        </w:tcBorders>
      </w:tcPr>
    </w:tblStylePr>
    <w:tblStylePr w:type="swCell">
      <w:tblPr/>
      <w:tcPr>
        <w:tcBorders>
          <w:top w:val="single" w:color="5EC3EB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color="EE9A94" w:themeColor="accent5" w:themeTint="99" w:sz="4" w:space="0"/>
        <w:left w:val="single" w:color="EE9A94" w:themeColor="accent5" w:themeTint="99" w:sz="4" w:space="0"/>
        <w:bottom w:val="single" w:color="EE9A94" w:themeColor="accent5" w:themeTint="99" w:sz="4" w:space="0"/>
        <w:right w:val="single" w:color="EE9A94" w:themeColor="accent5" w:themeTint="99" w:sz="4" w:space="0"/>
        <w:insideH w:val="single" w:color="EE9A94" w:themeColor="accent5" w:themeTint="99" w:sz="4" w:space="0"/>
        <w:insideV w:val="single" w:color="EE9A94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color="EE9A94" w:themeColor="accent5" w:themeTint="99" w:sz="4" w:space="0"/>
        </w:tcBorders>
      </w:tcPr>
    </w:tblStylePr>
    <w:tblStylePr w:type="nwCell">
      <w:tblPr/>
      <w:tcPr>
        <w:tcBorders>
          <w:bottom w:val="single" w:color="EE9A94" w:themeColor="accent5" w:themeTint="99" w:sz="4" w:space="0"/>
        </w:tcBorders>
      </w:tcPr>
    </w:tblStylePr>
    <w:tblStylePr w:type="seCell">
      <w:tblPr/>
      <w:tcPr>
        <w:tcBorders>
          <w:top w:val="single" w:color="EE9A94" w:themeColor="accent5" w:themeTint="99" w:sz="4" w:space="0"/>
        </w:tcBorders>
      </w:tcPr>
    </w:tblStylePr>
    <w:tblStylePr w:type="swCell">
      <w:tblPr/>
      <w:tcPr>
        <w:tcBorders>
          <w:top w:val="single" w:color="EE9A94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color="A7D38C" w:themeColor="accent6" w:themeTint="99" w:sz="4" w:space="0"/>
        <w:left w:val="single" w:color="A7D38C" w:themeColor="accent6" w:themeTint="99" w:sz="4" w:space="0"/>
        <w:bottom w:val="single" w:color="A7D38C" w:themeColor="accent6" w:themeTint="99" w:sz="4" w:space="0"/>
        <w:right w:val="single" w:color="A7D38C" w:themeColor="accent6" w:themeTint="99" w:sz="4" w:space="0"/>
        <w:insideH w:val="single" w:color="A7D38C" w:themeColor="accent6" w:themeTint="99" w:sz="4" w:space="0"/>
        <w:insideV w:val="single" w:color="A7D38C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color="A7D38C" w:themeColor="accent6" w:themeTint="99" w:sz="4" w:space="0"/>
        </w:tcBorders>
      </w:tcPr>
    </w:tblStylePr>
    <w:tblStylePr w:type="nwCell">
      <w:tblPr/>
      <w:tcPr>
        <w:tcBorders>
          <w:bottom w:val="single" w:color="A7D38C" w:themeColor="accent6" w:themeTint="99" w:sz="4" w:space="0"/>
        </w:tcBorders>
      </w:tcPr>
    </w:tblStylePr>
    <w:tblStylePr w:type="seCell">
      <w:tblPr/>
      <w:tcPr>
        <w:tcBorders>
          <w:top w:val="single" w:color="A7D38C" w:themeColor="accent6" w:themeTint="99" w:sz="4" w:space="0"/>
        </w:tcBorders>
      </w:tcPr>
    </w:tblStylePr>
    <w:tblStylePr w:type="swCell">
      <w:tblPr/>
      <w:tcPr>
        <w:tcBorders>
          <w:top w:val="single" w:color="A7D38C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color="58E9CD" w:themeColor="accent1" w:themeTint="99" w:sz="4" w:space="0"/>
        <w:left w:val="single" w:color="58E9CD" w:themeColor="accent1" w:themeTint="99" w:sz="4" w:space="0"/>
        <w:bottom w:val="single" w:color="58E9CD" w:themeColor="accent1" w:themeTint="99" w:sz="4" w:space="0"/>
        <w:right w:val="single" w:color="58E9CD" w:themeColor="accent1" w:themeTint="99" w:sz="4" w:space="0"/>
        <w:insideH w:val="single" w:color="58E9CD" w:themeColor="accent1" w:themeTint="99" w:sz="4" w:space="0"/>
        <w:insideV w:val="single" w:color="58E9C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7AE92" w:themeColor="accent1" w:sz="4" w:space="0"/>
          <w:left w:val="single" w:color="17AE92" w:themeColor="accent1" w:sz="4" w:space="0"/>
          <w:bottom w:val="single" w:color="17AE92" w:themeColor="accent1" w:sz="4" w:space="0"/>
          <w:right w:val="single" w:color="17AE92" w:themeColor="accent1" w:sz="4" w:space="0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color="17AE9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color="FAC78B" w:themeColor="accent2" w:themeTint="99" w:sz="4" w:space="0"/>
        <w:left w:val="single" w:color="FAC78B" w:themeColor="accent2" w:themeTint="99" w:sz="4" w:space="0"/>
        <w:bottom w:val="single" w:color="FAC78B" w:themeColor="accent2" w:themeTint="99" w:sz="4" w:space="0"/>
        <w:right w:val="single" w:color="FAC78B" w:themeColor="accent2" w:themeTint="99" w:sz="4" w:space="0"/>
        <w:insideH w:val="single" w:color="FAC78B" w:themeColor="accent2" w:themeTint="99" w:sz="4" w:space="0"/>
        <w:insideV w:val="single" w:color="FAC78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7A23F" w:themeColor="accent2" w:sz="4" w:space="0"/>
          <w:left w:val="single" w:color="F7A23F" w:themeColor="accent2" w:sz="4" w:space="0"/>
          <w:bottom w:val="single" w:color="F7A23F" w:themeColor="accent2" w:sz="4" w:space="0"/>
          <w:right w:val="single" w:color="F7A23F" w:themeColor="accent2" w:sz="4" w:space="0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color="F7A23F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color="A7B1B5" w:themeColor="accent3" w:themeTint="99" w:sz="4" w:space="0"/>
        <w:left w:val="single" w:color="A7B1B5" w:themeColor="accent3" w:themeTint="99" w:sz="4" w:space="0"/>
        <w:bottom w:val="single" w:color="A7B1B5" w:themeColor="accent3" w:themeTint="99" w:sz="4" w:space="0"/>
        <w:right w:val="single" w:color="A7B1B5" w:themeColor="accent3" w:themeTint="99" w:sz="4" w:space="0"/>
        <w:insideH w:val="single" w:color="A7B1B5" w:themeColor="accent3" w:themeTint="99" w:sz="4" w:space="0"/>
        <w:insideV w:val="single" w:color="A7B1B5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F7E84" w:themeColor="accent3" w:sz="4" w:space="0"/>
          <w:left w:val="single" w:color="6F7E84" w:themeColor="accent3" w:sz="4" w:space="0"/>
          <w:bottom w:val="single" w:color="6F7E84" w:themeColor="accent3" w:sz="4" w:space="0"/>
          <w:right w:val="single" w:color="6F7E84" w:themeColor="accent3" w:sz="4" w:space="0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color="6F7E84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color="5EC3EB" w:themeColor="accent4" w:themeTint="99" w:sz="4" w:space="0"/>
        <w:left w:val="single" w:color="5EC3EB" w:themeColor="accent4" w:themeTint="99" w:sz="4" w:space="0"/>
        <w:bottom w:val="single" w:color="5EC3EB" w:themeColor="accent4" w:themeTint="99" w:sz="4" w:space="0"/>
        <w:right w:val="single" w:color="5EC3EB" w:themeColor="accent4" w:themeTint="99" w:sz="4" w:space="0"/>
        <w:insideH w:val="single" w:color="5EC3EB" w:themeColor="accent4" w:themeTint="99" w:sz="4" w:space="0"/>
        <w:insideV w:val="single" w:color="5EC3E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78DBB" w:themeColor="accent4" w:sz="4" w:space="0"/>
          <w:left w:val="single" w:color="178DBB" w:themeColor="accent4" w:sz="4" w:space="0"/>
          <w:bottom w:val="single" w:color="178DBB" w:themeColor="accent4" w:sz="4" w:space="0"/>
          <w:right w:val="single" w:color="178DBB" w:themeColor="accent4" w:sz="4" w:space="0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color="178DBB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color="EE9A94" w:themeColor="accent5" w:themeTint="99" w:sz="4" w:space="0"/>
        <w:left w:val="single" w:color="EE9A94" w:themeColor="accent5" w:themeTint="99" w:sz="4" w:space="0"/>
        <w:bottom w:val="single" w:color="EE9A94" w:themeColor="accent5" w:themeTint="99" w:sz="4" w:space="0"/>
        <w:right w:val="single" w:color="EE9A94" w:themeColor="accent5" w:themeTint="99" w:sz="4" w:space="0"/>
        <w:insideH w:val="single" w:color="EE9A94" w:themeColor="accent5" w:themeTint="99" w:sz="4" w:space="0"/>
        <w:insideV w:val="single" w:color="EE9A94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3584E" w:themeColor="accent5" w:sz="4" w:space="0"/>
          <w:left w:val="single" w:color="E3584E" w:themeColor="accent5" w:sz="4" w:space="0"/>
          <w:bottom w:val="single" w:color="E3584E" w:themeColor="accent5" w:sz="4" w:space="0"/>
          <w:right w:val="single" w:color="E3584E" w:themeColor="accent5" w:sz="4" w:space="0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color="E3584E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color="A7D38C" w:themeColor="accent6" w:themeTint="99" w:sz="4" w:space="0"/>
        <w:left w:val="single" w:color="A7D38C" w:themeColor="accent6" w:themeTint="99" w:sz="4" w:space="0"/>
        <w:bottom w:val="single" w:color="A7D38C" w:themeColor="accent6" w:themeTint="99" w:sz="4" w:space="0"/>
        <w:right w:val="single" w:color="A7D38C" w:themeColor="accent6" w:themeTint="99" w:sz="4" w:space="0"/>
        <w:insideH w:val="single" w:color="A7D38C" w:themeColor="accent6" w:themeTint="99" w:sz="4" w:space="0"/>
        <w:insideV w:val="single" w:color="A7D38C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FB344" w:themeColor="accent6" w:sz="4" w:space="0"/>
          <w:left w:val="single" w:color="6FB344" w:themeColor="accent6" w:sz="4" w:space="0"/>
          <w:bottom w:val="single" w:color="6FB344" w:themeColor="accent6" w:sz="4" w:space="0"/>
          <w:right w:val="single" w:color="6FB344" w:themeColor="accent6" w:sz="4" w:space="0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color="6FB344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color="58E9CD" w:themeColor="accent1" w:themeTint="99" w:sz="4" w:space="0"/>
        <w:left w:val="single" w:color="58E9CD" w:themeColor="accent1" w:themeTint="99" w:sz="4" w:space="0"/>
        <w:bottom w:val="single" w:color="58E9CD" w:themeColor="accent1" w:themeTint="99" w:sz="4" w:space="0"/>
        <w:right w:val="single" w:color="58E9CD" w:themeColor="accent1" w:themeTint="99" w:sz="4" w:space="0"/>
        <w:insideH w:val="single" w:color="58E9CD" w:themeColor="accent1" w:themeTint="99" w:sz="4" w:space="0"/>
        <w:insideV w:val="single" w:color="58E9CD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8E9C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8E9C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color="FAC78B" w:themeColor="accent2" w:themeTint="99" w:sz="4" w:space="0"/>
        <w:left w:val="single" w:color="FAC78B" w:themeColor="accent2" w:themeTint="99" w:sz="4" w:space="0"/>
        <w:bottom w:val="single" w:color="FAC78B" w:themeColor="accent2" w:themeTint="99" w:sz="4" w:space="0"/>
        <w:right w:val="single" w:color="FAC78B" w:themeColor="accent2" w:themeTint="99" w:sz="4" w:space="0"/>
        <w:insideH w:val="single" w:color="FAC78B" w:themeColor="accent2" w:themeTint="99" w:sz="4" w:space="0"/>
        <w:insideV w:val="single" w:color="FAC78B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AC78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AC78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color="A7B1B5" w:themeColor="accent3" w:themeTint="99" w:sz="4" w:space="0"/>
        <w:left w:val="single" w:color="A7B1B5" w:themeColor="accent3" w:themeTint="99" w:sz="4" w:space="0"/>
        <w:bottom w:val="single" w:color="A7B1B5" w:themeColor="accent3" w:themeTint="99" w:sz="4" w:space="0"/>
        <w:right w:val="single" w:color="A7B1B5" w:themeColor="accent3" w:themeTint="99" w:sz="4" w:space="0"/>
        <w:insideH w:val="single" w:color="A7B1B5" w:themeColor="accent3" w:themeTint="99" w:sz="4" w:space="0"/>
        <w:insideV w:val="single" w:color="A7B1B5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7B1B5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7B1B5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color="5EC3EB" w:themeColor="accent4" w:themeTint="99" w:sz="4" w:space="0"/>
        <w:left w:val="single" w:color="5EC3EB" w:themeColor="accent4" w:themeTint="99" w:sz="4" w:space="0"/>
        <w:bottom w:val="single" w:color="5EC3EB" w:themeColor="accent4" w:themeTint="99" w:sz="4" w:space="0"/>
        <w:right w:val="single" w:color="5EC3EB" w:themeColor="accent4" w:themeTint="99" w:sz="4" w:space="0"/>
        <w:insideH w:val="single" w:color="5EC3EB" w:themeColor="accent4" w:themeTint="99" w:sz="4" w:space="0"/>
        <w:insideV w:val="single" w:color="5EC3EB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5EC3E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EC3E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color="EE9A94" w:themeColor="accent5" w:themeTint="99" w:sz="4" w:space="0"/>
        <w:left w:val="single" w:color="EE9A94" w:themeColor="accent5" w:themeTint="99" w:sz="4" w:space="0"/>
        <w:bottom w:val="single" w:color="EE9A94" w:themeColor="accent5" w:themeTint="99" w:sz="4" w:space="0"/>
        <w:right w:val="single" w:color="EE9A94" w:themeColor="accent5" w:themeTint="99" w:sz="4" w:space="0"/>
        <w:insideH w:val="single" w:color="EE9A94" w:themeColor="accent5" w:themeTint="99" w:sz="4" w:space="0"/>
        <w:insideV w:val="single" w:color="EE9A94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E9A94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9A94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color="A7D38C" w:themeColor="accent6" w:themeTint="99" w:sz="4" w:space="0"/>
        <w:left w:val="single" w:color="A7D38C" w:themeColor="accent6" w:themeTint="99" w:sz="4" w:space="0"/>
        <w:bottom w:val="single" w:color="A7D38C" w:themeColor="accent6" w:themeTint="99" w:sz="4" w:space="0"/>
        <w:right w:val="single" w:color="A7D38C" w:themeColor="accent6" w:themeTint="99" w:sz="4" w:space="0"/>
        <w:insideH w:val="single" w:color="A7D38C" w:themeColor="accent6" w:themeTint="99" w:sz="4" w:space="0"/>
        <w:insideV w:val="single" w:color="A7D38C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A7D38C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7D38C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color="58E9CD" w:themeColor="accent1" w:themeTint="99" w:sz="4" w:space="0"/>
        <w:left w:val="single" w:color="58E9CD" w:themeColor="accent1" w:themeTint="99" w:sz="4" w:space="0"/>
        <w:bottom w:val="single" w:color="58E9CD" w:themeColor="accent1" w:themeTint="99" w:sz="4" w:space="0"/>
        <w:right w:val="single" w:color="58E9CD" w:themeColor="accent1" w:themeTint="99" w:sz="4" w:space="0"/>
        <w:insideH w:val="single" w:color="58E9CD" w:themeColor="accent1" w:themeTint="99" w:sz="4" w:space="0"/>
        <w:insideV w:val="single" w:color="58E9C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color="58E9CD" w:themeColor="accent1" w:themeTint="99" w:sz="4" w:space="0"/>
        </w:tcBorders>
      </w:tcPr>
    </w:tblStylePr>
    <w:tblStylePr w:type="nwCell">
      <w:tblPr/>
      <w:tcPr>
        <w:tcBorders>
          <w:bottom w:val="single" w:color="58E9CD" w:themeColor="accent1" w:themeTint="99" w:sz="4" w:space="0"/>
        </w:tcBorders>
      </w:tcPr>
    </w:tblStylePr>
    <w:tblStylePr w:type="seCell">
      <w:tblPr/>
      <w:tcPr>
        <w:tcBorders>
          <w:top w:val="single" w:color="58E9CD" w:themeColor="accent1" w:themeTint="99" w:sz="4" w:space="0"/>
        </w:tcBorders>
      </w:tcPr>
    </w:tblStylePr>
    <w:tblStylePr w:type="swCell">
      <w:tblPr/>
      <w:tcPr>
        <w:tcBorders>
          <w:top w:val="single" w:color="58E9CD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color="FAC78B" w:themeColor="accent2" w:themeTint="99" w:sz="4" w:space="0"/>
        <w:left w:val="single" w:color="FAC78B" w:themeColor="accent2" w:themeTint="99" w:sz="4" w:space="0"/>
        <w:bottom w:val="single" w:color="FAC78B" w:themeColor="accent2" w:themeTint="99" w:sz="4" w:space="0"/>
        <w:right w:val="single" w:color="FAC78B" w:themeColor="accent2" w:themeTint="99" w:sz="4" w:space="0"/>
        <w:insideH w:val="single" w:color="FAC78B" w:themeColor="accent2" w:themeTint="99" w:sz="4" w:space="0"/>
        <w:insideV w:val="single" w:color="FAC78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color="FAC78B" w:themeColor="accent2" w:themeTint="99" w:sz="4" w:space="0"/>
        </w:tcBorders>
      </w:tcPr>
    </w:tblStylePr>
    <w:tblStylePr w:type="nwCell">
      <w:tblPr/>
      <w:tcPr>
        <w:tcBorders>
          <w:bottom w:val="single" w:color="FAC78B" w:themeColor="accent2" w:themeTint="99" w:sz="4" w:space="0"/>
        </w:tcBorders>
      </w:tcPr>
    </w:tblStylePr>
    <w:tblStylePr w:type="seCell">
      <w:tblPr/>
      <w:tcPr>
        <w:tcBorders>
          <w:top w:val="single" w:color="FAC78B" w:themeColor="accent2" w:themeTint="99" w:sz="4" w:space="0"/>
        </w:tcBorders>
      </w:tcPr>
    </w:tblStylePr>
    <w:tblStylePr w:type="swCell">
      <w:tblPr/>
      <w:tcPr>
        <w:tcBorders>
          <w:top w:val="single" w:color="FAC78B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color="A7B1B5" w:themeColor="accent3" w:themeTint="99" w:sz="4" w:space="0"/>
        <w:left w:val="single" w:color="A7B1B5" w:themeColor="accent3" w:themeTint="99" w:sz="4" w:space="0"/>
        <w:bottom w:val="single" w:color="A7B1B5" w:themeColor="accent3" w:themeTint="99" w:sz="4" w:space="0"/>
        <w:right w:val="single" w:color="A7B1B5" w:themeColor="accent3" w:themeTint="99" w:sz="4" w:space="0"/>
        <w:insideH w:val="single" w:color="A7B1B5" w:themeColor="accent3" w:themeTint="99" w:sz="4" w:space="0"/>
        <w:insideV w:val="single" w:color="A7B1B5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color="A7B1B5" w:themeColor="accent3" w:themeTint="99" w:sz="4" w:space="0"/>
        </w:tcBorders>
      </w:tcPr>
    </w:tblStylePr>
    <w:tblStylePr w:type="nwCell">
      <w:tblPr/>
      <w:tcPr>
        <w:tcBorders>
          <w:bottom w:val="single" w:color="A7B1B5" w:themeColor="accent3" w:themeTint="99" w:sz="4" w:space="0"/>
        </w:tcBorders>
      </w:tcPr>
    </w:tblStylePr>
    <w:tblStylePr w:type="seCell">
      <w:tblPr/>
      <w:tcPr>
        <w:tcBorders>
          <w:top w:val="single" w:color="A7B1B5" w:themeColor="accent3" w:themeTint="99" w:sz="4" w:space="0"/>
        </w:tcBorders>
      </w:tcPr>
    </w:tblStylePr>
    <w:tblStylePr w:type="swCell">
      <w:tblPr/>
      <w:tcPr>
        <w:tcBorders>
          <w:top w:val="single" w:color="A7B1B5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color="5EC3EB" w:themeColor="accent4" w:themeTint="99" w:sz="4" w:space="0"/>
        <w:left w:val="single" w:color="5EC3EB" w:themeColor="accent4" w:themeTint="99" w:sz="4" w:space="0"/>
        <w:bottom w:val="single" w:color="5EC3EB" w:themeColor="accent4" w:themeTint="99" w:sz="4" w:space="0"/>
        <w:right w:val="single" w:color="5EC3EB" w:themeColor="accent4" w:themeTint="99" w:sz="4" w:space="0"/>
        <w:insideH w:val="single" w:color="5EC3EB" w:themeColor="accent4" w:themeTint="99" w:sz="4" w:space="0"/>
        <w:insideV w:val="single" w:color="5EC3E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color="5EC3EB" w:themeColor="accent4" w:themeTint="99" w:sz="4" w:space="0"/>
        </w:tcBorders>
      </w:tcPr>
    </w:tblStylePr>
    <w:tblStylePr w:type="nwCell">
      <w:tblPr/>
      <w:tcPr>
        <w:tcBorders>
          <w:bottom w:val="single" w:color="5EC3EB" w:themeColor="accent4" w:themeTint="99" w:sz="4" w:space="0"/>
        </w:tcBorders>
      </w:tcPr>
    </w:tblStylePr>
    <w:tblStylePr w:type="seCell">
      <w:tblPr/>
      <w:tcPr>
        <w:tcBorders>
          <w:top w:val="single" w:color="5EC3EB" w:themeColor="accent4" w:themeTint="99" w:sz="4" w:space="0"/>
        </w:tcBorders>
      </w:tcPr>
    </w:tblStylePr>
    <w:tblStylePr w:type="swCell">
      <w:tblPr/>
      <w:tcPr>
        <w:tcBorders>
          <w:top w:val="single" w:color="5EC3EB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color="EE9A94" w:themeColor="accent5" w:themeTint="99" w:sz="4" w:space="0"/>
        <w:left w:val="single" w:color="EE9A94" w:themeColor="accent5" w:themeTint="99" w:sz="4" w:space="0"/>
        <w:bottom w:val="single" w:color="EE9A94" w:themeColor="accent5" w:themeTint="99" w:sz="4" w:space="0"/>
        <w:right w:val="single" w:color="EE9A94" w:themeColor="accent5" w:themeTint="99" w:sz="4" w:space="0"/>
        <w:insideH w:val="single" w:color="EE9A94" w:themeColor="accent5" w:themeTint="99" w:sz="4" w:space="0"/>
        <w:insideV w:val="single" w:color="EE9A94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color="EE9A94" w:themeColor="accent5" w:themeTint="99" w:sz="4" w:space="0"/>
        </w:tcBorders>
      </w:tcPr>
    </w:tblStylePr>
    <w:tblStylePr w:type="nwCell">
      <w:tblPr/>
      <w:tcPr>
        <w:tcBorders>
          <w:bottom w:val="single" w:color="EE9A94" w:themeColor="accent5" w:themeTint="99" w:sz="4" w:space="0"/>
        </w:tcBorders>
      </w:tcPr>
    </w:tblStylePr>
    <w:tblStylePr w:type="seCell">
      <w:tblPr/>
      <w:tcPr>
        <w:tcBorders>
          <w:top w:val="single" w:color="EE9A94" w:themeColor="accent5" w:themeTint="99" w:sz="4" w:space="0"/>
        </w:tcBorders>
      </w:tcPr>
    </w:tblStylePr>
    <w:tblStylePr w:type="swCell">
      <w:tblPr/>
      <w:tcPr>
        <w:tcBorders>
          <w:top w:val="single" w:color="EE9A94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color="A7D38C" w:themeColor="accent6" w:themeTint="99" w:sz="4" w:space="0"/>
        <w:left w:val="single" w:color="A7D38C" w:themeColor="accent6" w:themeTint="99" w:sz="4" w:space="0"/>
        <w:bottom w:val="single" w:color="A7D38C" w:themeColor="accent6" w:themeTint="99" w:sz="4" w:space="0"/>
        <w:right w:val="single" w:color="A7D38C" w:themeColor="accent6" w:themeTint="99" w:sz="4" w:space="0"/>
        <w:insideH w:val="single" w:color="A7D38C" w:themeColor="accent6" w:themeTint="99" w:sz="4" w:space="0"/>
        <w:insideV w:val="single" w:color="A7D38C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color="A7D38C" w:themeColor="accent6" w:themeTint="99" w:sz="4" w:space="0"/>
        </w:tcBorders>
      </w:tcPr>
    </w:tblStylePr>
    <w:tblStylePr w:type="nwCell">
      <w:tblPr/>
      <w:tcPr>
        <w:tcBorders>
          <w:bottom w:val="single" w:color="A7D38C" w:themeColor="accent6" w:themeTint="99" w:sz="4" w:space="0"/>
        </w:tcBorders>
      </w:tcPr>
    </w:tblStylePr>
    <w:tblStylePr w:type="seCell">
      <w:tblPr/>
      <w:tcPr>
        <w:tcBorders>
          <w:top w:val="single" w:color="A7D38C" w:themeColor="accent6" w:themeTint="99" w:sz="4" w:space="0"/>
        </w:tcBorders>
      </w:tcPr>
    </w:tblStylePr>
    <w:tblStylePr w:type="swCell">
      <w:tblPr/>
      <w:tcPr>
        <w:tcBorders>
          <w:top w:val="single" w:color="A7D38C" w:themeColor="accent6" w:themeTint="99" w:sz="4" w:space="0"/>
        </w:tcBorders>
      </w:tcPr>
    </w:tblStylePr>
  </w:style>
  <w:style w:type="character" w:styleId="Heading1Char" w:customStyle="1">
    <w:name w:val="Heading 1 Char"/>
    <w:basedOn w:val="DefaultParagraphFont"/>
    <w:link w:val="Heading1"/>
    <w:uiPriority w:val="7"/>
    <w:rsid w:val="00BF473C"/>
    <w:rPr>
      <w:rFonts w:asciiTheme="majorHAnsi" w:hAnsiTheme="majorHAnsi" w:eastAsiaTheme="majorEastAsia" w:cstheme="majorBidi"/>
      <w:color w:val="0B5748" w:themeColor="accent1" w:themeShade="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8"/>
    <w:semiHidden/>
    <w:rsid w:val="00BF473C"/>
    <w:rPr>
      <w:rFonts w:asciiTheme="majorHAnsi" w:hAnsiTheme="majorHAnsi" w:eastAsiaTheme="majorEastAsia" w:cstheme="majorBidi"/>
      <w:color w:val="0B5748" w:themeColor="accent1" w:themeShade="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2C2563"/>
    <w:rPr>
      <w:rFonts w:asciiTheme="majorHAnsi" w:hAnsiTheme="majorHAnsi" w:eastAsiaTheme="majorEastAsia" w:cstheme="majorBidi"/>
      <w:color w:val="0B564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C2563"/>
    <w:rPr>
      <w:rFonts w:asciiTheme="majorHAnsi" w:hAnsiTheme="majorHAnsi" w:eastAsiaTheme="majorEastAsia" w:cstheme="majorBidi"/>
      <w:i/>
      <w:iCs/>
      <w:color w:val="11826C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2C2563"/>
    <w:rPr>
      <w:rFonts w:asciiTheme="majorHAnsi" w:hAnsiTheme="majorHAnsi" w:eastAsiaTheme="majorEastAsia" w:cstheme="majorBidi"/>
      <w:color w:val="11826C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2C2563"/>
    <w:rPr>
      <w:rFonts w:asciiTheme="majorHAnsi" w:hAnsiTheme="majorHAnsi" w:eastAsiaTheme="majorEastAsia" w:cstheme="majorBidi"/>
      <w:color w:val="0B564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2C2563"/>
    <w:rPr>
      <w:rFonts w:asciiTheme="majorHAnsi" w:hAnsiTheme="majorHAnsi" w:eastAsiaTheme="majorEastAsia" w:cstheme="majorBidi"/>
      <w:i/>
      <w:iCs/>
      <w:color w:val="0B564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2C2563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2C2563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color="17AE92" w:themeColor="accent1" w:sz="4" w:space="10"/>
        <w:bottom w:val="single" w:color="17AE92" w:themeColor="accent1" w:sz="4" w:space="10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17AE92" w:themeColor="accent1" w:sz="8" w:space="0"/>
        <w:left w:val="single" w:color="17AE92" w:themeColor="accent1" w:sz="8" w:space="0"/>
        <w:bottom w:val="single" w:color="17AE92" w:themeColor="accent1" w:sz="8" w:space="0"/>
        <w:right w:val="single" w:color="17AE92" w:themeColor="accent1" w:sz="8" w:space="0"/>
        <w:insideH w:val="single" w:color="17AE92" w:themeColor="accent1" w:sz="8" w:space="0"/>
        <w:insideV w:val="single" w:color="17AE92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7AE92" w:themeColor="accent1" w:sz="8" w:space="0"/>
          <w:left w:val="single" w:color="17AE92" w:themeColor="accent1" w:sz="8" w:space="0"/>
          <w:bottom w:val="single" w:color="17AE92" w:themeColor="accent1" w:sz="18" w:space="0"/>
          <w:right w:val="single" w:color="17AE92" w:themeColor="accent1" w:sz="8" w:space="0"/>
          <w:insideH w:val="nil"/>
          <w:insideV w:val="single" w:color="17AE92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17AE92" w:themeColor="accent1" w:sz="6" w:space="0"/>
          <w:left w:val="single" w:color="17AE92" w:themeColor="accent1" w:sz="8" w:space="0"/>
          <w:bottom w:val="single" w:color="17AE92" w:themeColor="accent1" w:sz="8" w:space="0"/>
          <w:right w:val="single" w:color="17AE92" w:themeColor="accent1" w:sz="8" w:space="0"/>
          <w:insideH w:val="nil"/>
          <w:insideV w:val="single" w:color="17AE92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7AE92" w:themeColor="accent1" w:sz="8" w:space="0"/>
          <w:left w:val="single" w:color="17AE92" w:themeColor="accent1" w:sz="8" w:space="0"/>
          <w:bottom w:val="single" w:color="17AE92" w:themeColor="accent1" w:sz="8" w:space="0"/>
          <w:right w:val="single" w:color="17AE92" w:themeColor="accent1" w:sz="8" w:space="0"/>
        </w:tcBorders>
      </w:tcPr>
    </w:tblStylePr>
    <w:tblStylePr w:type="band1Vert">
      <w:tblPr/>
      <w:tcPr>
        <w:tcBorders>
          <w:top w:val="single" w:color="17AE92" w:themeColor="accent1" w:sz="8" w:space="0"/>
          <w:left w:val="single" w:color="17AE92" w:themeColor="accent1" w:sz="8" w:space="0"/>
          <w:bottom w:val="single" w:color="17AE92" w:themeColor="accent1" w:sz="8" w:space="0"/>
          <w:right w:val="single" w:color="17AE92" w:themeColor="accent1" w:sz="8" w:space="0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color="17AE92" w:themeColor="accent1" w:sz="8" w:space="0"/>
          <w:left w:val="single" w:color="17AE92" w:themeColor="accent1" w:sz="8" w:space="0"/>
          <w:bottom w:val="single" w:color="17AE92" w:themeColor="accent1" w:sz="8" w:space="0"/>
          <w:right w:val="single" w:color="17AE92" w:themeColor="accent1" w:sz="8" w:space="0"/>
          <w:insideV w:val="single" w:color="17AE92" w:themeColor="accent1" w:sz="8" w:space="0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color="17AE92" w:themeColor="accent1" w:sz="8" w:space="0"/>
          <w:left w:val="single" w:color="17AE92" w:themeColor="accent1" w:sz="8" w:space="0"/>
          <w:bottom w:val="single" w:color="17AE92" w:themeColor="accent1" w:sz="8" w:space="0"/>
          <w:right w:val="single" w:color="17AE92" w:themeColor="accent1" w:sz="8" w:space="0"/>
          <w:insideV w:val="single" w:color="17AE92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F7A23F" w:themeColor="accent2" w:sz="8" w:space="0"/>
        <w:left w:val="single" w:color="F7A23F" w:themeColor="accent2" w:sz="8" w:space="0"/>
        <w:bottom w:val="single" w:color="F7A23F" w:themeColor="accent2" w:sz="8" w:space="0"/>
        <w:right w:val="single" w:color="F7A23F" w:themeColor="accent2" w:sz="8" w:space="0"/>
        <w:insideH w:val="single" w:color="F7A23F" w:themeColor="accent2" w:sz="8" w:space="0"/>
        <w:insideV w:val="single" w:color="F7A23F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A23F" w:themeColor="accent2" w:sz="8" w:space="0"/>
          <w:left w:val="single" w:color="F7A23F" w:themeColor="accent2" w:sz="8" w:space="0"/>
          <w:bottom w:val="single" w:color="F7A23F" w:themeColor="accent2" w:sz="18" w:space="0"/>
          <w:right w:val="single" w:color="F7A23F" w:themeColor="accent2" w:sz="8" w:space="0"/>
          <w:insideH w:val="nil"/>
          <w:insideV w:val="single" w:color="F7A23F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A23F" w:themeColor="accent2" w:sz="6" w:space="0"/>
          <w:left w:val="single" w:color="F7A23F" w:themeColor="accent2" w:sz="8" w:space="0"/>
          <w:bottom w:val="single" w:color="F7A23F" w:themeColor="accent2" w:sz="8" w:space="0"/>
          <w:right w:val="single" w:color="F7A23F" w:themeColor="accent2" w:sz="8" w:space="0"/>
          <w:insideH w:val="nil"/>
          <w:insideV w:val="single" w:color="F7A23F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A23F" w:themeColor="accent2" w:sz="8" w:space="0"/>
          <w:left w:val="single" w:color="F7A23F" w:themeColor="accent2" w:sz="8" w:space="0"/>
          <w:bottom w:val="single" w:color="F7A23F" w:themeColor="accent2" w:sz="8" w:space="0"/>
          <w:right w:val="single" w:color="F7A23F" w:themeColor="accent2" w:sz="8" w:space="0"/>
        </w:tcBorders>
      </w:tcPr>
    </w:tblStylePr>
    <w:tblStylePr w:type="band1Vert">
      <w:tblPr/>
      <w:tcPr>
        <w:tcBorders>
          <w:top w:val="single" w:color="F7A23F" w:themeColor="accent2" w:sz="8" w:space="0"/>
          <w:left w:val="single" w:color="F7A23F" w:themeColor="accent2" w:sz="8" w:space="0"/>
          <w:bottom w:val="single" w:color="F7A23F" w:themeColor="accent2" w:sz="8" w:space="0"/>
          <w:right w:val="single" w:color="F7A23F" w:themeColor="accent2" w:sz="8" w:space="0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color="F7A23F" w:themeColor="accent2" w:sz="8" w:space="0"/>
          <w:left w:val="single" w:color="F7A23F" w:themeColor="accent2" w:sz="8" w:space="0"/>
          <w:bottom w:val="single" w:color="F7A23F" w:themeColor="accent2" w:sz="8" w:space="0"/>
          <w:right w:val="single" w:color="F7A23F" w:themeColor="accent2" w:sz="8" w:space="0"/>
          <w:insideV w:val="single" w:color="F7A23F" w:themeColor="accent2" w:sz="8" w:space="0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color="F7A23F" w:themeColor="accent2" w:sz="8" w:space="0"/>
          <w:left w:val="single" w:color="F7A23F" w:themeColor="accent2" w:sz="8" w:space="0"/>
          <w:bottom w:val="single" w:color="F7A23F" w:themeColor="accent2" w:sz="8" w:space="0"/>
          <w:right w:val="single" w:color="F7A23F" w:themeColor="accent2" w:sz="8" w:space="0"/>
          <w:insideV w:val="single" w:color="F7A23F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6F7E84" w:themeColor="accent3" w:sz="8" w:space="0"/>
        <w:left w:val="single" w:color="6F7E84" w:themeColor="accent3" w:sz="8" w:space="0"/>
        <w:bottom w:val="single" w:color="6F7E84" w:themeColor="accent3" w:sz="8" w:space="0"/>
        <w:right w:val="single" w:color="6F7E84" w:themeColor="accent3" w:sz="8" w:space="0"/>
        <w:insideH w:val="single" w:color="6F7E84" w:themeColor="accent3" w:sz="8" w:space="0"/>
        <w:insideV w:val="single" w:color="6F7E84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F7E84" w:themeColor="accent3" w:sz="8" w:space="0"/>
          <w:left w:val="single" w:color="6F7E84" w:themeColor="accent3" w:sz="8" w:space="0"/>
          <w:bottom w:val="single" w:color="6F7E84" w:themeColor="accent3" w:sz="18" w:space="0"/>
          <w:right w:val="single" w:color="6F7E84" w:themeColor="accent3" w:sz="8" w:space="0"/>
          <w:insideH w:val="nil"/>
          <w:insideV w:val="single" w:color="6F7E84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F7E84" w:themeColor="accent3" w:sz="6" w:space="0"/>
          <w:left w:val="single" w:color="6F7E84" w:themeColor="accent3" w:sz="8" w:space="0"/>
          <w:bottom w:val="single" w:color="6F7E84" w:themeColor="accent3" w:sz="8" w:space="0"/>
          <w:right w:val="single" w:color="6F7E84" w:themeColor="accent3" w:sz="8" w:space="0"/>
          <w:insideH w:val="nil"/>
          <w:insideV w:val="single" w:color="6F7E84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F7E84" w:themeColor="accent3" w:sz="8" w:space="0"/>
          <w:left w:val="single" w:color="6F7E84" w:themeColor="accent3" w:sz="8" w:space="0"/>
          <w:bottom w:val="single" w:color="6F7E84" w:themeColor="accent3" w:sz="8" w:space="0"/>
          <w:right w:val="single" w:color="6F7E84" w:themeColor="accent3" w:sz="8" w:space="0"/>
        </w:tcBorders>
      </w:tcPr>
    </w:tblStylePr>
    <w:tblStylePr w:type="band1Vert">
      <w:tblPr/>
      <w:tcPr>
        <w:tcBorders>
          <w:top w:val="single" w:color="6F7E84" w:themeColor="accent3" w:sz="8" w:space="0"/>
          <w:left w:val="single" w:color="6F7E84" w:themeColor="accent3" w:sz="8" w:space="0"/>
          <w:bottom w:val="single" w:color="6F7E84" w:themeColor="accent3" w:sz="8" w:space="0"/>
          <w:right w:val="single" w:color="6F7E84" w:themeColor="accent3" w:sz="8" w:space="0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color="6F7E84" w:themeColor="accent3" w:sz="8" w:space="0"/>
          <w:left w:val="single" w:color="6F7E84" w:themeColor="accent3" w:sz="8" w:space="0"/>
          <w:bottom w:val="single" w:color="6F7E84" w:themeColor="accent3" w:sz="8" w:space="0"/>
          <w:right w:val="single" w:color="6F7E84" w:themeColor="accent3" w:sz="8" w:space="0"/>
          <w:insideV w:val="single" w:color="6F7E84" w:themeColor="accent3" w:sz="8" w:space="0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color="6F7E84" w:themeColor="accent3" w:sz="8" w:space="0"/>
          <w:left w:val="single" w:color="6F7E84" w:themeColor="accent3" w:sz="8" w:space="0"/>
          <w:bottom w:val="single" w:color="6F7E84" w:themeColor="accent3" w:sz="8" w:space="0"/>
          <w:right w:val="single" w:color="6F7E84" w:themeColor="accent3" w:sz="8" w:space="0"/>
          <w:insideV w:val="single" w:color="6F7E84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178DBB" w:themeColor="accent4" w:sz="8" w:space="0"/>
        <w:left w:val="single" w:color="178DBB" w:themeColor="accent4" w:sz="8" w:space="0"/>
        <w:bottom w:val="single" w:color="178DBB" w:themeColor="accent4" w:sz="8" w:space="0"/>
        <w:right w:val="single" w:color="178DBB" w:themeColor="accent4" w:sz="8" w:space="0"/>
        <w:insideH w:val="single" w:color="178DBB" w:themeColor="accent4" w:sz="8" w:space="0"/>
        <w:insideV w:val="single" w:color="178DBB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78DBB" w:themeColor="accent4" w:sz="8" w:space="0"/>
          <w:left w:val="single" w:color="178DBB" w:themeColor="accent4" w:sz="8" w:space="0"/>
          <w:bottom w:val="single" w:color="178DBB" w:themeColor="accent4" w:sz="18" w:space="0"/>
          <w:right w:val="single" w:color="178DBB" w:themeColor="accent4" w:sz="8" w:space="0"/>
          <w:insideH w:val="nil"/>
          <w:insideV w:val="single" w:color="178DBB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178DBB" w:themeColor="accent4" w:sz="6" w:space="0"/>
          <w:left w:val="single" w:color="178DBB" w:themeColor="accent4" w:sz="8" w:space="0"/>
          <w:bottom w:val="single" w:color="178DBB" w:themeColor="accent4" w:sz="8" w:space="0"/>
          <w:right w:val="single" w:color="178DBB" w:themeColor="accent4" w:sz="8" w:space="0"/>
          <w:insideH w:val="nil"/>
          <w:insideV w:val="single" w:color="178DBB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78DBB" w:themeColor="accent4" w:sz="8" w:space="0"/>
          <w:left w:val="single" w:color="178DBB" w:themeColor="accent4" w:sz="8" w:space="0"/>
          <w:bottom w:val="single" w:color="178DBB" w:themeColor="accent4" w:sz="8" w:space="0"/>
          <w:right w:val="single" w:color="178DBB" w:themeColor="accent4" w:sz="8" w:space="0"/>
        </w:tcBorders>
      </w:tcPr>
    </w:tblStylePr>
    <w:tblStylePr w:type="band1Vert">
      <w:tblPr/>
      <w:tcPr>
        <w:tcBorders>
          <w:top w:val="single" w:color="178DBB" w:themeColor="accent4" w:sz="8" w:space="0"/>
          <w:left w:val="single" w:color="178DBB" w:themeColor="accent4" w:sz="8" w:space="0"/>
          <w:bottom w:val="single" w:color="178DBB" w:themeColor="accent4" w:sz="8" w:space="0"/>
          <w:right w:val="single" w:color="178DBB" w:themeColor="accent4" w:sz="8" w:space="0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color="178DBB" w:themeColor="accent4" w:sz="8" w:space="0"/>
          <w:left w:val="single" w:color="178DBB" w:themeColor="accent4" w:sz="8" w:space="0"/>
          <w:bottom w:val="single" w:color="178DBB" w:themeColor="accent4" w:sz="8" w:space="0"/>
          <w:right w:val="single" w:color="178DBB" w:themeColor="accent4" w:sz="8" w:space="0"/>
          <w:insideV w:val="single" w:color="178DBB" w:themeColor="accent4" w:sz="8" w:space="0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color="178DBB" w:themeColor="accent4" w:sz="8" w:space="0"/>
          <w:left w:val="single" w:color="178DBB" w:themeColor="accent4" w:sz="8" w:space="0"/>
          <w:bottom w:val="single" w:color="178DBB" w:themeColor="accent4" w:sz="8" w:space="0"/>
          <w:right w:val="single" w:color="178DBB" w:themeColor="accent4" w:sz="8" w:space="0"/>
          <w:insideV w:val="single" w:color="178DBB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E3584E" w:themeColor="accent5" w:sz="8" w:space="0"/>
        <w:left w:val="single" w:color="E3584E" w:themeColor="accent5" w:sz="8" w:space="0"/>
        <w:bottom w:val="single" w:color="E3584E" w:themeColor="accent5" w:sz="8" w:space="0"/>
        <w:right w:val="single" w:color="E3584E" w:themeColor="accent5" w:sz="8" w:space="0"/>
        <w:insideH w:val="single" w:color="E3584E" w:themeColor="accent5" w:sz="8" w:space="0"/>
        <w:insideV w:val="single" w:color="E3584E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3584E" w:themeColor="accent5" w:sz="8" w:space="0"/>
          <w:left w:val="single" w:color="E3584E" w:themeColor="accent5" w:sz="8" w:space="0"/>
          <w:bottom w:val="single" w:color="E3584E" w:themeColor="accent5" w:sz="18" w:space="0"/>
          <w:right w:val="single" w:color="E3584E" w:themeColor="accent5" w:sz="8" w:space="0"/>
          <w:insideH w:val="nil"/>
          <w:insideV w:val="single" w:color="E3584E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3584E" w:themeColor="accent5" w:sz="6" w:space="0"/>
          <w:left w:val="single" w:color="E3584E" w:themeColor="accent5" w:sz="8" w:space="0"/>
          <w:bottom w:val="single" w:color="E3584E" w:themeColor="accent5" w:sz="8" w:space="0"/>
          <w:right w:val="single" w:color="E3584E" w:themeColor="accent5" w:sz="8" w:space="0"/>
          <w:insideH w:val="nil"/>
          <w:insideV w:val="single" w:color="E3584E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3584E" w:themeColor="accent5" w:sz="8" w:space="0"/>
          <w:left w:val="single" w:color="E3584E" w:themeColor="accent5" w:sz="8" w:space="0"/>
          <w:bottom w:val="single" w:color="E3584E" w:themeColor="accent5" w:sz="8" w:space="0"/>
          <w:right w:val="single" w:color="E3584E" w:themeColor="accent5" w:sz="8" w:space="0"/>
        </w:tcBorders>
      </w:tcPr>
    </w:tblStylePr>
    <w:tblStylePr w:type="band1Vert">
      <w:tblPr/>
      <w:tcPr>
        <w:tcBorders>
          <w:top w:val="single" w:color="E3584E" w:themeColor="accent5" w:sz="8" w:space="0"/>
          <w:left w:val="single" w:color="E3584E" w:themeColor="accent5" w:sz="8" w:space="0"/>
          <w:bottom w:val="single" w:color="E3584E" w:themeColor="accent5" w:sz="8" w:space="0"/>
          <w:right w:val="single" w:color="E3584E" w:themeColor="accent5" w:sz="8" w:space="0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color="E3584E" w:themeColor="accent5" w:sz="8" w:space="0"/>
          <w:left w:val="single" w:color="E3584E" w:themeColor="accent5" w:sz="8" w:space="0"/>
          <w:bottom w:val="single" w:color="E3584E" w:themeColor="accent5" w:sz="8" w:space="0"/>
          <w:right w:val="single" w:color="E3584E" w:themeColor="accent5" w:sz="8" w:space="0"/>
          <w:insideV w:val="single" w:color="E3584E" w:themeColor="accent5" w:sz="8" w:space="0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color="E3584E" w:themeColor="accent5" w:sz="8" w:space="0"/>
          <w:left w:val="single" w:color="E3584E" w:themeColor="accent5" w:sz="8" w:space="0"/>
          <w:bottom w:val="single" w:color="E3584E" w:themeColor="accent5" w:sz="8" w:space="0"/>
          <w:right w:val="single" w:color="E3584E" w:themeColor="accent5" w:sz="8" w:space="0"/>
          <w:insideV w:val="single" w:color="E3584E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6FB344" w:themeColor="accent6" w:sz="8" w:space="0"/>
        <w:left w:val="single" w:color="6FB344" w:themeColor="accent6" w:sz="8" w:space="0"/>
        <w:bottom w:val="single" w:color="6FB344" w:themeColor="accent6" w:sz="8" w:space="0"/>
        <w:right w:val="single" w:color="6FB344" w:themeColor="accent6" w:sz="8" w:space="0"/>
        <w:insideH w:val="single" w:color="6FB344" w:themeColor="accent6" w:sz="8" w:space="0"/>
        <w:insideV w:val="single" w:color="6FB344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FB344" w:themeColor="accent6" w:sz="8" w:space="0"/>
          <w:left w:val="single" w:color="6FB344" w:themeColor="accent6" w:sz="8" w:space="0"/>
          <w:bottom w:val="single" w:color="6FB344" w:themeColor="accent6" w:sz="18" w:space="0"/>
          <w:right w:val="single" w:color="6FB344" w:themeColor="accent6" w:sz="8" w:space="0"/>
          <w:insideH w:val="nil"/>
          <w:insideV w:val="single" w:color="6FB344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FB344" w:themeColor="accent6" w:sz="6" w:space="0"/>
          <w:left w:val="single" w:color="6FB344" w:themeColor="accent6" w:sz="8" w:space="0"/>
          <w:bottom w:val="single" w:color="6FB344" w:themeColor="accent6" w:sz="8" w:space="0"/>
          <w:right w:val="single" w:color="6FB344" w:themeColor="accent6" w:sz="8" w:space="0"/>
          <w:insideH w:val="nil"/>
          <w:insideV w:val="single" w:color="6FB344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FB344" w:themeColor="accent6" w:sz="8" w:space="0"/>
          <w:left w:val="single" w:color="6FB344" w:themeColor="accent6" w:sz="8" w:space="0"/>
          <w:bottom w:val="single" w:color="6FB344" w:themeColor="accent6" w:sz="8" w:space="0"/>
          <w:right w:val="single" w:color="6FB344" w:themeColor="accent6" w:sz="8" w:space="0"/>
        </w:tcBorders>
      </w:tcPr>
    </w:tblStylePr>
    <w:tblStylePr w:type="band1Vert">
      <w:tblPr/>
      <w:tcPr>
        <w:tcBorders>
          <w:top w:val="single" w:color="6FB344" w:themeColor="accent6" w:sz="8" w:space="0"/>
          <w:left w:val="single" w:color="6FB344" w:themeColor="accent6" w:sz="8" w:space="0"/>
          <w:bottom w:val="single" w:color="6FB344" w:themeColor="accent6" w:sz="8" w:space="0"/>
          <w:right w:val="single" w:color="6FB344" w:themeColor="accent6" w:sz="8" w:space="0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color="6FB344" w:themeColor="accent6" w:sz="8" w:space="0"/>
          <w:left w:val="single" w:color="6FB344" w:themeColor="accent6" w:sz="8" w:space="0"/>
          <w:bottom w:val="single" w:color="6FB344" w:themeColor="accent6" w:sz="8" w:space="0"/>
          <w:right w:val="single" w:color="6FB344" w:themeColor="accent6" w:sz="8" w:space="0"/>
          <w:insideV w:val="single" w:color="6FB344" w:themeColor="accent6" w:sz="8" w:space="0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color="6FB344" w:themeColor="accent6" w:sz="8" w:space="0"/>
          <w:left w:val="single" w:color="6FB344" w:themeColor="accent6" w:sz="8" w:space="0"/>
          <w:bottom w:val="single" w:color="6FB344" w:themeColor="accent6" w:sz="8" w:space="0"/>
          <w:right w:val="single" w:color="6FB344" w:themeColor="accent6" w:sz="8" w:space="0"/>
          <w:insideV w:val="single" w:color="6FB344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17AE92" w:themeColor="accent1" w:sz="8" w:space="0"/>
        <w:left w:val="single" w:color="17AE92" w:themeColor="accent1" w:sz="8" w:space="0"/>
        <w:bottom w:val="single" w:color="17AE92" w:themeColor="accent1" w:sz="8" w:space="0"/>
        <w:right w:val="single" w:color="17AE9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7AE92" w:themeColor="accent1" w:sz="6" w:space="0"/>
          <w:left w:val="single" w:color="17AE92" w:themeColor="accent1" w:sz="8" w:space="0"/>
          <w:bottom w:val="single" w:color="17AE92" w:themeColor="accent1" w:sz="8" w:space="0"/>
          <w:right w:val="single" w:color="17AE9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17AE92" w:themeColor="accent1" w:sz="8" w:space="0"/>
          <w:left w:val="single" w:color="17AE92" w:themeColor="accent1" w:sz="8" w:space="0"/>
          <w:bottom w:val="single" w:color="17AE92" w:themeColor="accent1" w:sz="8" w:space="0"/>
          <w:right w:val="single" w:color="17AE92" w:themeColor="accent1" w:sz="8" w:space="0"/>
        </w:tcBorders>
      </w:tcPr>
    </w:tblStylePr>
    <w:tblStylePr w:type="band1Horz">
      <w:tblPr/>
      <w:tcPr>
        <w:tcBorders>
          <w:top w:val="single" w:color="17AE92" w:themeColor="accent1" w:sz="8" w:space="0"/>
          <w:left w:val="single" w:color="17AE92" w:themeColor="accent1" w:sz="8" w:space="0"/>
          <w:bottom w:val="single" w:color="17AE92" w:themeColor="accent1" w:sz="8" w:space="0"/>
          <w:right w:val="single" w:color="17AE92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F7A23F" w:themeColor="accent2" w:sz="8" w:space="0"/>
        <w:left w:val="single" w:color="F7A23F" w:themeColor="accent2" w:sz="8" w:space="0"/>
        <w:bottom w:val="single" w:color="F7A23F" w:themeColor="accent2" w:sz="8" w:space="0"/>
        <w:right w:val="single" w:color="F7A23F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A23F" w:themeColor="accent2" w:sz="6" w:space="0"/>
          <w:left w:val="single" w:color="F7A23F" w:themeColor="accent2" w:sz="8" w:space="0"/>
          <w:bottom w:val="single" w:color="F7A23F" w:themeColor="accent2" w:sz="8" w:space="0"/>
          <w:right w:val="single" w:color="F7A23F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A23F" w:themeColor="accent2" w:sz="8" w:space="0"/>
          <w:left w:val="single" w:color="F7A23F" w:themeColor="accent2" w:sz="8" w:space="0"/>
          <w:bottom w:val="single" w:color="F7A23F" w:themeColor="accent2" w:sz="8" w:space="0"/>
          <w:right w:val="single" w:color="F7A23F" w:themeColor="accent2" w:sz="8" w:space="0"/>
        </w:tcBorders>
      </w:tcPr>
    </w:tblStylePr>
    <w:tblStylePr w:type="band1Horz">
      <w:tblPr/>
      <w:tcPr>
        <w:tcBorders>
          <w:top w:val="single" w:color="F7A23F" w:themeColor="accent2" w:sz="8" w:space="0"/>
          <w:left w:val="single" w:color="F7A23F" w:themeColor="accent2" w:sz="8" w:space="0"/>
          <w:bottom w:val="single" w:color="F7A23F" w:themeColor="accent2" w:sz="8" w:space="0"/>
          <w:right w:val="single" w:color="F7A23F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6F7E84" w:themeColor="accent3" w:sz="8" w:space="0"/>
        <w:left w:val="single" w:color="6F7E84" w:themeColor="accent3" w:sz="8" w:space="0"/>
        <w:bottom w:val="single" w:color="6F7E84" w:themeColor="accent3" w:sz="8" w:space="0"/>
        <w:right w:val="single" w:color="6F7E84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F7E84" w:themeColor="accent3" w:sz="6" w:space="0"/>
          <w:left w:val="single" w:color="6F7E84" w:themeColor="accent3" w:sz="8" w:space="0"/>
          <w:bottom w:val="single" w:color="6F7E84" w:themeColor="accent3" w:sz="8" w:space="0"/>
          <w:right w:val="single" w:color="6F7E84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F7E84" w:themeColor="accent3" w:sz="8" w:space="0"/>
          <w:left w:val="single" w:color="6F7E84" w:themeColor="accent3" w:sz="8" w:space="0"/>
          <w:bottom w:val="single" w:color="6F7E84" w:themeColor="accent3" w:sz="8" w:space="0"/>
          <w:right w:val="single" w:color="6F7E84" w:themeColor="accent3" w:sz="8" w:space="0"/>
        </w:tcBorders>
      </w:tcPr>
    </w:tblStylePr>
    <w:tblStylePr w:type="band1Horz">
      <w:tblPr/>
      <w:tcPr>
        <w:tcBorders>
          <w:top w:val="single" w:color="6F7E84" w:themeColor="accent3" w:sz="8" w:space="0"/>
          <w:left w:val="single" w:color="6F7E84" w:themeColor="accent3" w:sz="8" w:space="0"/>
          <w:bottom w:val="single" w:color="6F7E84" w:themeColor="accent3" w:sz="8" w:space="0"/>
          <w:right w:val="single" w:color="6F7E84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178DBB" w:themeColor="accent4" w:sz="8" w:space="0"/>
        <w:left w:val="single" w:color="178DBB" w:themeColor="accent4" w:sz="8" w:space="0"/>
        <w:bottom w:val="single" w:color="178DBB" w:themeColor="accent4" w:sz="8" w:space="0"/>
        <w:right w:val="single" w:color="178DBB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78DBB" w:themeColor="accent4" w:sz="6" w:space="0"/>
          <w:left w:val="single" w:color="178DBB" w:themeColor="accent4" w:sz="8" w:space="0"/>
          <w:bottom w:val="single" w:color="178DBB" w:themeColor="accent4" w:sz="8" w:space="0"/>
          <w:right w:val="single" w:color="178DBB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178DBB" w:themeColor="accent4" w:sz="8" w:space="0"/>
          <w:left w:val="single" w:color="178DBB" w:themeColor="accent4" w:sz="8" w:space="0"/>
          <w:bottom w:val="single" w:color="178DBB" w:themeColor="accent4" w:sz="8" w:space="0"/>
          <w:right w:val="single" w:color="178DBB" w:themeColor="accent4" w:sz="8" w:space="0"/>
        </w:tcBorders>
      </w:tcPr>
    </w:tblStylePr>
    <w:tblStylePr w:type="band1Horz">
      <w:tblPr/>
      <w:tcPr>
        <w:tcBorders>
          <w:top w:val="single" w:color="178DBB" w:themeColor="accent4" w:sz="8" w:space="0"/>
          <w:left w:val="single" w:color="178DBB" w:themeColor="accent4" w:sz="8" w:space="0"/>
          <w:bottom w:val="single" w:color="178DBB" w:themeColor="accent4" w:sz="8" w:space="0"/>
          <w:right w:val="single" w:color="178DBB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E3584E" w:themeColor="accent5" w:sz="8" w:space="0"/>
        <w:left w:val="single" w:color="E3584E" w:themeColor="accent5" w:sz="8" w:space="0"/>
        <w:bottom w:val="single" w:color="E3584E" w:themeColor="accent5" w:sz="8" w:space="0"/>
        <w:right w:val="single" w:color="E3584E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3584E" w:themeColor="accent5" w:sz="6" w:space="0"/>
          <w:left w:val="single" w:color="E3584E" w:themeColor="accent5" w:sz="8" w:space="0"/>
          <w:bottom w:val="single" w:color="E3584E" w:themeColor="accent5" w:sz="8" w:space="0"/>
          <w:right w:val="single" w:color="E3584E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3584E" w:themeColor="accent5" w:sz="8" w:space="0"/>
          <w:left w:val="single" w:color="E3584E" w:themeColor="accent5" w:sz="8" w:space="0"/>
          <w:bottom w:val="single" w:color="E3584E" w:themeColor="accent5" w:sz="8" w:space="0"/>
          <w:right w:val="single" w:color="E3584E" w:themeColor="accent5" w:sz="8" w:space="0"/>
        </w:tcBorders>
      </w:tcPr>
    </w:tblStylePr>
    <w:tblStylePr w:type="band1Horz">
      <w:tblPr/>
      <w:tcPr>
        <w:tcBorders>
          <w:top w:val="single" w:color="E3584E" w:themeColor="accent5" w:sz="8" w:space="0"/>
          <w:left w:val="single" w:color="E3584E" w:themeColor="accent5" w:sz="8" w:space="0"/>
          <w:bottom w:val="single" w:color="E3584E" w:themeColor="accent5" w:sz="8" w:space="0"/>
          <w:right w:val="single" w:color="E3584E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6FB344" w:themeColor="accent6" w:sz="8" w:space="0"/>
        <w:left w:val="single" w:color="6FB344" w:themeColor="accent6" w:sz="8" w:space="0"/>
        <w:bottom w:val="single" w:color="6FB344" w:themeColor="accent6" w:sz="8" w:space="0"/>
        <w:right w:val="single" w:color="6FB344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FB344" w:themeColor="accent6" w:sz="6" w:space="0"/>
          <w:left w:val="single" w:color="6FB344" w:themeColor="accent6" w:sz="8" w:space="0"/>
          <w:bottom w:val="single" w:color="6FB344" w:themeColor="accent6" w:sz="8" w:space="0"/>
          <w:right w:val="single" w:color="6FB344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FB344" w:themeColor="accent6" w:sz="8" w:space="0"/>
          <w:left w:val="single" w:color="6FB344" w:themeColor="accent6" w:sz="8" w:space="0"/>
          <w:bottom w:val="single" w:color="6FB344" w:themeColor="accent6" w:sz="8" w:space="0"/>
          <w:right w:val="single" w:color="6FB344" w:themeColor="accent6" w:sz="8" w:space="0"/>
        </w:tcBorders>
      </w:tcPr>
    </w:tblStylePr>
    <w:tblStylePr w:type="band1Horz">
      <w:tblPr/>
      <w:tcPr>
        <w:tcBorders>
          <w:top w:val="single" w:color="6FB344" w:themeColor="accent6" w:sz="8" w:space="0"/>
          <w:left w:val="single" w:color="6FB344" w:themeColor="accent6" w:sz="8" w:space="0"/>
          <w:bottom w:val="single" w:color="6FB344" w:themeColor="accent6" w:sz="8" w:space="0"/>
          <w:right w:val="single" w:color="6FB344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color="17AE92" w:themeColor="accent1" w:sz="8" w:space="0"/>
        <w:bottom w:val="single" w:color="17AE9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17AE92" w:themeColor="accent1" w:sz="8" w:space="0"/>
          <w:left w:val="nil"/>
          <w:bottom w:val="single" w:color="17AE92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17AE92" w:themeColor="accent1" w:sz="8" w:space="0"/>
          <w:left w:val="nil"/>
          <w:bottom w:val="single" w:color="17AE92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color="F7A23F" w:themeColor="accent2" w:sz="8" w:space="0"/>
        <w:bottom w:val="single" w:color="F7A23F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A23F" w:themeColor="accent2" w:sz="8" w:space="0"/>
          <w:left w:val="nil"/>
          <w:bottom w:val="single" w:color="F7A23F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A23F" w:themeColor="accent2" w:sz="8" w:space="0"/>
          <w:left w:val="nil"/>
          <w:bottom w:val="single" w:color="F7A23F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color="6F7E84" w:themeColor="accent3" w:sz="8" w:space="0"/>
        <w:bottom w:val="single" w:color="6F7E84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F7E84" w:themeColor="accent3" w:sz="8" w:space="0"/>
          <w:left w:val="nil"/>
          <w:bottom w:val="single" w:color="6F7E84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F7E84" w:themeColor="accent3" w:sz="8" w:space="0"/>
          <w:left w:val="nil"/>
          <w:bottom w:val="single" w:color="6F7E84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color="178DBB" w:themeColor="accent4" w:sz="8" w:space="0"/>
        <w:bottom w:val="single" w:color="178DBB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178DBB" w:themeColor="accent4" w:sz="8" w:space="0"/>
          <w:left w:val="nil"/>
          <w:bottom w:val="single" w:color="178DBB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178DBB" w:themeColor="accent4" w:sz="8" w:space="0"/>
          <w:left w:val="nil"/>
          <w:bottom w:val="single" w:color="178DBB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color="E3584E" w:themeColor="accent5" w:sz="8" w:space="0"/>
        <w:bottom w:val="single" w:color="E3584E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3584E" w:themeColor="accent5" w:sz="8" w:space="0"/>
          <w:left w:val="nil"/>
          <w:bottom w:val="single" w:color="E3584E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3584E" w:themeColor="accent5" w:sz="8" w:space="0"/>
          <w:left w:val="nil"/>
          <w:bottom w:val="single" w:color="E3584E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color="6FB344" w:themeColor="accent6" w:sz="8" w:space="0"/>
        <w:bottom w:val="single" w:color="6FB344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FB344" w:themeColor="accent6" w:sz="8" w:space="0"/>
          <w:left w:val="nil"/>
          <w:bottom w:val="single" w:color="6FB344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FB344" w:themeColor="accent6" w:sz="8" w:space="0"/>
          <w:left w:val="nil"/>
          <w:bottom w:val="single" w:color="6FB344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8E9CD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8E9C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AC78B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AC78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7B1B5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7B1B5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EC3EB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EC3E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E9A94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E9A94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7D38C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7D38C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color="58E9CD" w:themeColor="accent1" w:themeTint="99" w:sz="4" w:space="0"/>
        <w:bottom w:val="single" w:color="58E9CD" w:themeColor="accent1" w:themeTint="99" w:sz="4" w:space="0"/>
        <w:insideH w:val="single" w:color="58E9CD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color="FAC78B" w:themeColor="accent2" w:themeTint="99" w:sz="4" w:space="0"/>
        <w:bottom w:val="single" w:color="FAC78B" w:themeColor="accent2" w:themeTint="99" w:sz="4" w:space="0"/>
        <w:insideH w:val="single" w:color="FAC78B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color="A7B1B5" w:themeColor="accent3" w:themeTint="99" w:sz="4" w:space="0"/>
        <w:bottom w:val="single" w:color="A7B1B5" w:themeColor="accent3" w:themeTint="99" w:sz="4" w:space="0"/>
        <w:insideH w:val="single" w:color="A7B1B5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color="5EC3EB" w:themeColor="accent4" w:themeTint="99" w:sz="4" w:space="0"/>
        <w:bottom w:val="single" w:color="5EC3EB" w:themeColor="accent4" w:themeTint="99" w:sz="4" w:space="0"/>
        <w:insideH w:val="single" w:color="5EC3EB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color="EE9A94" w:themeColor="accent5" w:themeTint="99" w:sz="4" w:space="0"/>
        <w:bottom w:val="single" w:color="EE9A94" w:themeColor="accent5" w:themeTint="99" w:sz="4" w:space="0"/>
        <w:insideH w:val="single" w:color="EE9A94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color="A7D38C" w:themeColor="accent6" w:themeTint="99" w:sz="4" w:space="0"/>
        <w:bottom w:val="single" w:color="A7D38C" w:themeColor="accent6" w:themeTint="99" w:sz="4" w:space="0"/>
        <w:insideH w:val="single" w:color="A7D38C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color="17AE92" w:themeColor="accent1" w:sz="4" w:space="0"/>
        <w:left w:val="single" w:color="17AE92" w:themeColor="accent1" w:sz="4" w:space="0"/>
        <w:bottom w:val="single" w:color="17AE92" w:themeColor="accent1" w:sz="4" w:space="0"/>
        <w:right w:val="single" w:color="17AE92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color="17AE92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17AE92" w:themeColor="accent1" w:sz="4" w:space="0"/>
          <w:right w:val="single" w:color="17AE92" w:themeColor="accent1" w:sz="4" w:space="0"/>
        </w:tcBorders>
      </w:tcPr>
    </w:tblStylePr>
    <w:tblStylePr w:type="band1Horz">
      <w:tblPr/>
      <w:tcPr>
        <w:tcBorders>
          <w:top w:val="single" w:color="17AE92" w:themeColor="accent1" w:sz="4" w:space="0"/>
          <w:bottom w:val="single" w:color="17AE92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17AE92" w:themeColor="accent1" w:sz="4" w:space="0"/>
          <w:left w:val="nil"/>
        </w:tcBorders>
      </w:tcPr>
    </w:tblStylePr>
    <w:tblStylePr w:type="swCell">
      <w:tblPr/>
      <w:tcPr>
        <w:tcBorders>
          <w:top w:val="double" w:color="17AE92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color="F7A23F" w:themeColor="accent2" w:sz="4" w:space="0"/>
        <w:left w:val="single" w:color="F7A23F" w:themeColor="accent2" w:sz="4" w:space="0"/>
        <w:bottom w:val="single" w:color="F7A23F" w:themeColor="accent2" w:sz="4" w:space="0"/>
        <w:right w:val="single" w:color="F7A23F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color="F7A23F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7A23F" w:themeColor="accent2" w:sz="4" w:space="0"/>
          <w:right w:val="single" w:color="F7A23F" w:themeColor="accent2" w:sz="4" w:space="0"/>
        </w:tcBorders>
      </w:tcPr>
    </w:tblStylePr>
    <w:tblStylePr w:type="band1Horz">
      <w:tblPr/>
      <w:tcPr>
        <w:tcBorders>
          <w:top w:val="single" w:color="F7A23F" w:themeColor="accent2" w:sz="4" w:space="0"/>
          <w:bottom w:val="single" w:color="F7A23F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7A23F" w:themeColor="accent2" w:sz="4" w:space="0"/>
          <w:left w:val="nil"/>
        </w:tcBorders>
      </w:tcPr>
    </w:tblStylePr>
    <w:tblStylePr w:type="swCell">
      <w:tblPr/>
      <w:tcPr>
        <w:tcBorders>
          <w:top w:val="double" w:color="F7A23F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color="6F7E84" w:themeColor="accent3" w:sz="4" w:space="0"/>
        <w:left w:val="single" w:color="6F7E84" w:themeColor="accent3" w:sz="4" w:space="0"/>
        <w:bottom w:val="single" w:color="6F7E84" w:themeColor="accent3" w:sz="4" w:space="0"/>
        <w:right w:val="single" w:color="6F7E84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color="6F7E84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F7E84" w:themeColor="accent3" w:sz="4" w:space="0"/>
          <w:right w:val="single" w:color="6F7E84" w:themeColor="accent3" w:sz="4" w:space="0"/>
        </w:tcBorders>
      </w:tcPr>
    </w:tblStylePr>
    <w:tblStylePr w:type="band1Horz">
      <w:tblPr/>
      <w:tcPr>
        <w:tcBorders>
          <w:top w:val="single" w:color="6F7E84" w:themeColor="accent3" w:sz="4" w:space="0"/>
          <w:bottom w:val="single" w:color="6F7E84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F7E84" w:themeColor="accent3" w:sz="4" w:space="0"/>
          <w:left w:val="nil"/>
        </w:tcBorders>
      </w:tcPr>
    </w:tblStylePr>
    <w:tblStylePr w:type="swCell">
      <w:tblPr/>
      <w:tcPr>
        <w:tcBorders>
          <w:top w:val="double" w:color="6F7E84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color="178DBB" w:themeColor="accent4" w:sz="4" w:space="0"/>
        <w:left w:val="single" w:color="178DBB" w:themeColor="accent4" w:sz="4" w:space="0"/>
        <w:bottom w:val="single" w:color="178DBB" w:themeColor="accent4" w:sz="4" w:space="0"/>
        <w:right w:val="single" w:color="178DBB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color="178DBB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178DBB" w:themeColor="accent4" w:sz="4" w:space="0"/>
          <w:right w:val="single" w:color="178DBB" w:themeColor="accent4" w:sz="4" w:space="0"/>
        </w:tcBorders>
      </w:tcPr>
    </w:tblStylePr>
    <w:tblStylePr w:type="band1Horz">
      <w:tblPr/>
      <w:tcPr>
        <w:tcBorders>
          <w:top w:val="single" w:color="178DBB" w:themeColor="accent4" w:sz="4" w:space="0"/>
          <w:bottom w:val="single" w:color="178DBB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178DBB" w:themeColor="accent4" w:sz="4" w:space="0"/>
          <w:left w:val="nil"/>
        </w:tcBorders>
      </w:tcPr>
    </w:tblStylePr>
    <w:tblStylePr w:type="swCell">
      <w:tblPr/>
      <w:tcPr>
        <w:tcBorders>
          <w:top w:val="double" w:color="178DBB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color="E3584E" w:themeColor="accent5" w:sz="4" w:space="0"/>
        <w:left w:val="single" w:color="E3584E" w:themeColor="accent5" w:sz="4" w:space="0"/>
        <w:bottom w:val="single" w:color="E3584E" w:themeColor="accent5" w:sz="4" w:space="0"/>
        <w:right w:val="single" w:color="E3584E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color="E3584E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3584E" w:themeColor="accent5" w:sz="4" w:space="0"/>
          <w:right w:val="single" w:color="E3584E" w:themeColor="accent5" w:sz="4" w:space="0"/>
        </w:tcBorders>
      </w:tcPr>
    </w:tblStylePr>
    <w:tblStylePr w:type="band1Horz">
      <w:tblPr/>
      <w:tcPr>
        <w:tcBorders>
          <w:top w:val="single" w:color="E3584E" w:themeColor="accent5" w:sz="4" w:space="0"/>
          <w:bottom w:val="single" w:color="E3584E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3584E" w:themeColor="accent5" w:sz="4" w:space="0"/>
          <w:left w:val="nil"/>
        </w:tcBorders>
      </w:tcPr>
    </w:tblStylePr>
    <w:tblStylePr w:type="swCell">
      <w:tblPr/>
      <w:tcPr>
        <w:tcBorders>
          <w:top w:val="double" w:color="E3584E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color="6FB344" w:themeColor="accent6" w:sz="4" w:space="0"/>
        <w:left w:val="single" w:color="6FB344" w:themeColor="accent6" w:sz="4" w:space="0"/>
        <w:bottom w:val="single" w:color="6FB344" w:themeColor="accent6" w:sz="4" w:space="0"/>
        <w:right w:val="single" w:color="6FB344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color="6FB344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FB344" w:themeColor="accent6" w:sz="4" w:space="0"/>
          <w:right w:val="single" w:color="6FB344" w:themeColor="accent6" w:sz="4" w:space="0"/>
        </w:tcBorders>
      </w:tcPr>
    </w:tblStylePr>
    <w:tblStylePr w:type="band1Horz">
      <w:tblPr/>
      <w:tcPr>
        <w:tcBorders>
          <w:top w:val="single" w:color="6FB344" w:themeColor="accent6" w:sz="4" w:space="0"/>
          <w:bottom w:val="single" w:color="6FB344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FB344" w:themeColor="accent6" w:sz="4" w:space="0"/>
          <w:left w:val="nil"/>
        </w:tcBorders>
      </w:tcPr>
    </w:tblStylePr>
    <w:tblStylePr w:type="swCell">
      <w:tblPr/>
      <w:tcPr>
        <w:tcBorders>
          <w:top w:val="double" w:color="6FB344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color="58E9CD" w:themeColor="accent1" w:themeTint="99" w:sz="4" w:space="0"/>
        <w:left w:val="single" w:color="58E9CD" w:themeColor="accent1" w:themeTint="99" w:sz="4" w:space="0"/>
        <w:bottom w:val="single" w:color="58E9CD" w:themeColor="accent1" w:themeTint="99" w:sz="4" w:space="0"/>
        <w:right w:val="single" w:color="58E9CD" w:themeColor="accent1" w:themeTint="99" w:sz="4" w:space="0"/>
        <w:insideH w:val="single" w:color="58E9C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7AE92" w:themeColor="accent1" w:sz="4" w:space="0"/>
          <w:left w:val="single" w:color="17AE92" w:themeColor="accent1" w:sz="4" w:space="0"/>
          <w:bottom w:val="single" w:color="17AE92" w:themeColor="accent1" w:sz="4" w:space="0"/>
          <w:right w:val="single" w:color="17AE92" w:themeColor="accent1" w:sz="4" w:space="0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color="58E9C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color="FAC78B" w:themeColor="accent2" w:themeTint="99" w:sz="4" w:space="0"/>
        <w:left w:val="single" w:color="FAC78B" w:themeColor="accent2" w:themeTint="99" w:sz="4" w:space="0"/>
        <w:bottom w:val="single" w:color="FAC78B" w:themeColor="accent2" w:themeTint="99" w:sz="4" w:space="0"/>
        <w:right w:val="single" w:color="FAC78B" w:themeColor="accent2" w:themeTint="99" w:sz="4" w:space="0"/>
        <w:insideH w:val="single" w:color="FAC78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7A23F" w:themeColor="accent2" w:sz="4" w:space="0"/>
          <w:left w:val="single" w:color="F7A23F" w:themeColor="accent2" w:sz="4" w:space="0"/>
          <w:bottom w:val="single" w:color="F7A23F" w:themeColor="accent2" w:sz="4" w:space="0"/>
          <w:right w:val="single" w:color="F7A23F" w:themeColor="accent2" w:sz="4" w:space="0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color="FAC78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color="A7B1B5" w:themeColor="accent3" w:themeTint="99" w:sz="4" w:space="0"/>
        <w:left w:val="single" w:color="A7B1B5" w:themeColor="accent3" w:themeTint="99" w:sz="4" w:space="0"/>
        <w:bottom w:val="single" w:color="A7B1B5" w:themeColor="accent3" w:themeTint="99" w:sz="4" w:space="0"/>
        <w:right w:val="single" w:color="A7B1B5" w:themeColor="accent3" w:themeTint="99" w:sz="4" w:space="0"/>
        <w:insideH w:val="single" w:color="A7B1B5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F7E84" w:themeColor="accent3" w:sz="4" w:space="0"/>
          <w:left w:val="single" w:color="6F7E84" w:themeColor="accent3" w:sz="4" w:space="0"/>
          <w:bottom w:val="single" w:color="6F7E84" w:themeColor="accent3" w:sz="4" w:space="0"/>
          <w:right w:val="single" w:color="6F7E84" w:themeColor="accent3" w:sz="4" w:space="0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color="A7B1B5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color="5EC3EB" w:themeColor="accent4" w:themeTint="99" w:sz="4" w:space="0"/>
        <w:left w:val="single" w:color="5EC3EB" w:themeColor="accent4" w:themeTint="99" w:sz="4" w:space="0"/>
        <w:bottom w:val="single" w:color="5EC3EB" w:themeColor="accent4" w:themeTint="99" w:sz="4" w:space="0"/>
        <w:right w:val="single" w:color="5EC3EB" w:themeColor="accent4" w:themeTint="99" w:sz="4" w:space="0"/>
        <w:insideH w:val="single" w:color="5EC3E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78DBB" w:themeColor="accent4" w:sz="4" w:space="0"/>
          <w:left w:val="single" w:color="178DBB" w:themeColor="accent4" w:sz="4" w:space="0"/>
          <w:bottom w:val="single" w:color="178DBB" w:themeColor="accent4" w:sz="4" w:space="0"/>
          <w:right w:val="single" w:color="178DBB" w:themeColor="accent4" w:sz="4" w:space="0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color="5EC3E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color="EE9A94" w:themeColor="accent5" w:themeTint="99" w:sz="4" w:space="0"/>
        <w:left w:val="single" w:color="EE9A94" w:themeColor="accent5" w:themeTint="99" w:sz="4" w:space="0"/>
        <w:bottom w:val="single" w:color="EE9A94" w:themeColor="accent5" w:themeTint="99" w:sz="4" w:space="0"/>
        <w:right w:val="single" w:color="EE9A94" w:themeColor="accent5" w:themeTint="99" w:sz="4" w:space="0"/>
        <w:insideH w:val="single" w:color="EE9A94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3584E" w:themeColor="accent5" w:sz="4" w:space="0"/>
          <w:left w:val="single" w:color="E3584E" w:themeColor="accent5" w:sz="4" w:space="0"/>
          <w:bottom w:val="single" w:color="E3584E" w:themeColor="accent5" w:sz="4" w:space="0"/>
          <w:right w:val="single" w:color="E3584E" w:themeColor="accent5" w:sz="4" w:space="0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color="EE9A94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color="A7D38C" w:themeColor="accent6" w:themeTint="99" w:sz="4" w:space="0"/>
        <w:left w:val="single" w:color="A7D38C" w:themeColor="accent6" w:themeTint="99" w:sz="4" w:space="0"/>
        <w:bottom w:val="single" w:color="A7D38C" w:themeColor="accent6" w:themeTint="99" w:sz="4" w:space="0"/>
        <w:right w:val="single" w:color="A7D38C" w:themeColor="accent6" w:themeTint="99" w:sz="4" w:space="0"/>
        <w:insideH w:val="single" w:color="A7D38C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FB344" w:themeColor="accent6" w:sz="4" w:space="0"/>
          <w:left w:val="single" w:color="6FB344" w:themeColor="accent6" w:sz="4" w:space="0"/>
          <w:bottom w:val="single" w:color="6FB344" w:themeColor="accent6" w:sz="4" w:space="0"/>
          <w:right w:val="single" w:color="6FB344" w:themeColor="accent6" w:sz="4" w:space="0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color="A7D38C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17AE92" w:themeColor="accent1" w:sz="24" w:space="0"/>
        <w:left w:val="single" w:color="17AE92" w:themeColor="accent1" w:sz="24" w:space="0"/>
        <w:bottom w:val="single" w:color="17AE92" w:themeColor="accent1" w:sz="24" w:space="0"/>
        <w:right w:val="single" w:color="17AE92" w:themeColor="accent1" w:sz="24" w:space="0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7A23F" w:themeColor="accent2" w:sz="24" w:space="0"/>
        <w:left w:val="single" w:color="F7A23F" w:themeColor="accent2" w:sz="24" w:space="0"/>
        <w:bottom w:val="single" w:color="F7A23F" w:themeColor="accent2" w:sz="24" w:space="0"/>
        <w:right w:val="single" w:color="F7A23F" w:themeColor="accent2" w:sz="24" w:space="0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F7E84" w:themeColor="accent3" w:sz="24" w:space="0"/>
        <w:left w:val="single" w:color="6F7E84" w:themeColor="accent3" w:sz="24" w:space="0"/>
        <w:bottom w:val="single" w:color="6F7E84" w:themeColor="accent3" w:sz="24" w:space="0"/>
        <w:right w:val="single" w:color="6F7E84" w:themeColor="accent3" w:sz="24" w:space="0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178DBB" w:themeColor="accent4" w:sz="24" w:space="0"/>
        <w:left w:val="single" w:color="178DBB" w:themeColor="accent4" w:sz="24" w:space="0"/>
        <w:bottom w:val="single" w:color="178DBB" w:themeColor="accent4" w:sz="24" w:space="0"/>
        <w:right w:val="single" w:color="178DBB" w:themeColor="accent4" w:sz="24" w:space="0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3584E" w:themeColor="accent5" w:sz="24" w:space="0"/>
        <w:left w:val="single" w:color="E3584E" w:themeColor="accent5" w:sz="24" w:space="0"/>
        <w:bottom w:val="single" w:color="E3584E" w:themeColor="accent5" w:sz="24" w:space="0"/>
        <w:right w:val="single" w:color="E3584E" w:themeColor="accent5" w:sz="24" w:space="0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FB344" w:themeColor="accent6" w:sz="24" w:space="0"/>
        <w:left w:val="single" w:color="6FB344" w:themeColor="accent6" w:sz="24" w:space="0"/>
        <w:bottom w:val="single" w:color="6FB344" w:themeColor="accent6" w:sz="24" w:space="0"/>
        <w:right w:val="single" w:color="6FB344" w:themeColor="accent6" w:sz="24" w:space="0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color="17AE92" w:themeColor="accent1" w:sz="4" w:space="0"/>
        <w:bottom w:val="single" w:color="17AE92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17AE92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17AE9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color="F7A23F" w:themeColor="accent2" w:sz="4" w:space="0"/>
        <w:bottom w:val="single" w:color="F7A23F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F7A23F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F7A23F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color="6F7E84" w:themeColor="accent3" w:sz="4" w:space="0"/>
        <w:bottom w:val="single" w:color="6F7E84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F7E84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F7E84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color="178DBB" w:themeColor="accent4" w:sz="4" w:space="0"/>
        <w:bottom w:val="single" w:color="178DBB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178DBB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178DBB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color="E3584E" w:themeColor="accent5" w:sz="4" w:space="0"/>
        <w:bottom w:val="single" w:color="E3584E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E3584E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E3584E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color="6FB344" w:themeColor="accent6" w:sz="4" w:space="0"/>
        <w:bottom w:val="single" w:color="6FB344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6FB344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6FB344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17AE92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17AE92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17AE92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17AE92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7A23F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7A23F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7A23F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7A23F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F7E84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F7E84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F7E84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F7E84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178DBB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178DBB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178DBB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178DBB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3584E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3584E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3584E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3584E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FB344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FB344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FB344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FB344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2FE3C1" w:themeColor="accent1" w:themeTint="BF" w:sz="8" w:space="0"/>
        <w:left w:val="single" w:color="2FE3C1" w:themeColor="accent1" w:themeTint="BF" w:sz="8" w:space="0"/>
        <w:bottom w:val="single" w:color="2FE3C1" w:themeColor="accent1" w:themeTint="BF" w:sz="8" w:space="0"/>
        <w:right w:val="single" w:color="2FE3C1" w:themeColor="accent1" w:themeTint="BF" w:sz="8" w:space="0"/>
        <w:insideH w:val="single" w:color="2FE3C1" w:themeColor="accent1" w:themeTint="BF" w:sz="8" w:space="0"/>
        <w:insideV w:val="single" w:color="2FE3C1" w:themeColor="accent1" w:themeTint="BF" w:sz="8" w:space="0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2FE3C1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F9B96F" w:themeColor="accent2" w:themeTint="BF" w:sz="8" w:space="0"/>
        <w:left w:val="single" w:color="F9B96F" w:themeColor="accent2" w:themeTint="BF" w:sz="8" w:space="0"/>
        <w:bottom w:val="single" w:color="F9B96F" w:themeColor="accent2" w:themeTint="BF" w:sz="8" w:space="0"/>
        <w:right w:val="single" w:color="F9B96F" w:themeColor="accent2" w:themeTint="BF" w:sz="8" w:space="0"/>
        <w:insideH w:val="single" w:color="F9B96F" w:themeColor="accent2" w:themeTint="BF" w:sz="8" w:space="0"/>
        <w:insideV w:val="single" w:color="F9B96F" w:themeColor="accent2" w:themeTint="BF" w:sz="8" w:space="0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96F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929EA3" w:themeColor="accent3" w:themeTint="BF" w:sz="8" w:space="0"/>
        <w:left w:val="single" w:color="929EA3" w:themeColor="accent3" w:themeTint="BF" w:sz="8" w:space="0"/>
        <w:bottom w:val="single" w:color="929EA3" w:themeColor="accent3" w:themeTint="BF" w:sz="8" w:space="0"/>
        <w:right w:val="single" w:color="929EA3" w:themeColor="accent3" w:themeTint="BF" w:sz="8" w:space="0"/>
        <w:insideH w:val="single" w:color="929EA3" w:themeColor="accent3" w:themeTint="BF" w:sz="8" w:space="0"/>
        <w:insideV w:val="single" w:color="929EA3" w:themeColor="accent3" w:themeTint="BF" w:sz="8" w:space="0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29EA3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36B4E6" w:themeColor="accent4" w:themeTint="BF" w:sz="8" w:space="0"/>
        <w:left w:val="single" w:color="36B4E6" w:themeColor="accent4" w:themeTint="BF" w:sz="8" w:space="0"/>
        <w:bottom w:val="single" w:color="36B4E6" w:themeColor="accent4" w:themeTint="BF" w:sz="8" w:space="0"/>
        <w:right w:val="single" w:color="36B4E6" w:themeColor="accent4" w:themeTint="BF" w:sz="8" w:space="0"/>
        <w:insideH w:val="single" w:color="36B4E6" w:themeColor="accent4" w:themeTint="BF" w:sz="8" w:space="0"/>
        <w:insideV w:val="single" w:color="36B4E6" w:themeColor="accent4" w:themeTint="BF" w:sz="8" w:space="0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6B4E6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EA817A" w:themeColor="accent5" w:themeTint="BF" w:sz="8" w:space="0"/>
        <w:left w:val="single" w:color="EA817A" w:themeColor="accent5" w:themeTint="BF" w:sz="8" w:space="0"/>
        <w:bottom w:val="single" w:color="EA817A" w:themeColor="accent5" w:themeTint="BF" w:sz="8" w:space="0"/>
        <w:right w:val="single" w:color="EA817A" w:themeColor="accent5" w:themeTint="BF" w:sz="8" w:space="0"/>
        <w:insideH w:val="single" w:color="EA817A" w:themeColor="accent5" w:themeTint="BF" w:sz="8" w:space="0"/>
        <w:insideV w:val="single" w:color="EA817A" w:themeColor="accent5" w:themeTint="BF" w:sz="8" w:space="0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A817A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92C870" w:themeColor="accent6" w:themeTint="BF" w:sz="8" w:space="0"/>
        <w:left w:val="single" w:color="92C870" w:themeColor="accent6" w:themeTint="BF" w:sz="8" w:space="0"/>
        <w:bottom w:val="single" w:color="92C870" w:themeColor="accent6" w:themeTint="BF" w:sz="8" w:space="0"/>
        <w:right w:val="single" w:color="92C870" w:themeColor="accent6" w:themeTint="BF" w:sz="8" w:space="0"/>
        <w:insideH w:val="single" w:color="92C870" w:themeColor="accent6" w:themeTint="BF" w:sz="8" w:space="0"/>
        <w:insideV w:val="single" w:color="92C870" w:themeColor="accent6" w:themeTint="BF" w:sz="8" w:space="0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2C870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17AE92" w:themeColor="accent1" w:sz="8" w:space="0"/>
        <w:left w:val="single" w:color="17AE92" w:themeColor="accent1" w:sz="8" w:space="0"/>
        <w:bottom w:val="single" w:color="17AE92" w:themeColor="accent1" w:sz="8" w:space="0"/>
        <w:right w:val="single" w:color="17AE92" w:themeColor="accent1" w:sz="8" w:space="0"/>
        <w:insideH w:val="single" w:color="17AE92" w:themeColor="accent1" w:sz="8" w:space="0"/>
        <w:insideV w:val="single" w:color="17AE92" w:themeColor="accent1" w:sz="8" w:space="0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color="17AE92" w:themeColor="accent1" w:sz="6" w:space="0"/>
          <w:insideV w:val="single" w:color="17AE92" w:themeColor="accent1" w:sz="6" w:space="0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A23F" w:themeColor="accent2" w:sz="8" w:space="0"/>
        <w:left w:val="single" w:color="F7A23F" w:themeColor="accent2" w:sz="8" w:space="0"/>
        <w:bottom w:val="single" w:color="F7A23F" w:themeColor="accent2" w:sz="8" w:space="0"/>
        <w:right w:val="single" w:color="F7A23F" w:themeColor="accent2" w:sz="8" w:space="0"/>
        <w:insideH w:val="single" w:color="F7A23F" w:themeColor="accent2" w:sz="8" w:space="0"/>
        <w:insideV w:val="single" w:color="F7A23F" w:themeColor="accent2" w:sz="8" w:space="0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color="F7A23F" w:themeColor="accent2" w:sz="6" w:space="0"/>
          <w:insideV w:val="single" w:color="F7A23F" w:themeColor="accent2" w:sz="6" w:space="0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F7E84" w:themeColor="accent3" w:sz="8" w:space="0"/>
        <w:left w:val="single" w:color="6F7E84" w:themeColor="accent3" w:sz="8" w:space="0"/>
        <w:bottom w:val="single" w:color="6F7E84" w:themeColor="accent3" w:sz="8" w:space="0"/>
        <w:right w:val="single" w:color="6F7E84" w:themeColor="accent3" w:sz="8" w:space="0"/>
        <w:insideH w:val="single" w:color="6F7E84" w:themeColor="accent3" w:sz="8" w:space="0"/>
        <w:insideV w:val="single" w:color="6F7E84" w:themeColor="accent3" w:sz="8" w:space="0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color="6F7E84" w:themeColor="accent3" w:sz="6" w:space="0"/>
          <w:insideV w:val="single" w:color="6F7E84" w:themeColor="accent3" w:sz="6" w:space="0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178DBB" w:themeColor="accent4" w:sz="8" w:space="0"/>
        <w:left w:val="single" w:color="178DBB" w:themeColor="accent4" w:sz="8" w:space="0"/>
        <w:bottom w:val="single" w:color="178DBB" w:themeColor="accent4" w:sz="8" w:space="0"/>
        <w:right w:val="single" w:color="178DBB" w:themeColor="accent4" w:sz="8" w:space="0"/>
        <w:insideH w:val="single" w:color="178DBB" w:themeColor="accent4" w:sz="8" w:space="0"/>
        <w:insideV w:val="single" w:color="178DBB" w:themeColor="accent4" w:sz="8" w:space="0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color="178DBB" w:themeColor="accent4" w:sz="6" w:space="0"/>
          <w:insideV w:val="single" w:color="178DBB" w:themeColor="accent4" w:sz="6" w:space="0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3584E" w:themeColor="accent5" w:sz="8" w:space="0"/>
        <w:left w:val="single" w:color="E3584E" w:themeColor="accent5" w:sz="8" w:space="0"/>
        <w:bottom w:val="single" w:color="E3584E" w:themeColor="accent5" w:sz="8" w:space="0"/>
        <w:right w:val="single" w:color="E3584E" w:themeColor="accent5" w:sz="8" w:space="0"/>
        <w:insideH w:val="single" w:color="E3584E" w:themeColor="accent5" w:sz="8" w:space="0"/>
        <w:insideV w:val="single" w:color="E3584E" w:themeColor="accent5" w:sz="8" w:space="0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color="E3584E" w:themeColor="accent5" w:sz="6" w:space="0"/>
          <w:insideV w:val="single" w:color="E3584E" w:themeColor="accent5" w:sz="6" w:space="0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FB344" w:themeColor="accent6" w:sz="8" w:space="0"/>
        <w:left w:val="single" w:color="6FB344" w:themeColor="accent6" w:sz="8" w:space="0"/>
        <w:bottom w:val="single" w:color="6FB344" w:themeColor="accent6" w:sz="8" w:space="0"/>
        <w:right w:val="single" w:color="6FB344" w:themeColor="accent6" w:sz="8" w:space="0"/>
        <w:insideH w:val="single" w:color="6FB344" w:themeColor="accent6" w:sz="8" w:space="0"/>
        <w:insideV w:val="single" w:color="6FB344" w:themeColor="accent6" w:sz="8" w:space="0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color="6FB344" w:themeColor="accent6" w:sz="6" w:space="0"/>
          <w:insideV w:val="single" w:color="6FB344" w:themeColor="accent6" w:sz="6" w:space="0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17AE92" w:themeColor="accent1" w:sz="8" w:space="0"/>
        <w:bottom w:val="single" w:color="17AE92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17AE92" w:themeColor="accent1" w:sz="8" w:space="0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color="17AE92" w:themeColor="accent1" w:sz="8" w:space="0"/>
          <w:bottom w:val="single" w:color="17AE9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17AE92" w:themeColor="accent1" w:sz="8" w:space="0"/>
          <w:bottom w:val="single" w:color="17AE92" w:themeColor="accent1" w:sz="8" w:space="0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A23F" w:themeColor="accent2" w:sz="8" w:space="0"/>
        <w:bottom w:val="single" w:color="F7A23F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A23F" w:themeColor="accent2" w:sz="8" w:space="0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color="F7A23F" w:themeColor="accent2" w:sz="8" w:space="0"/>
          <w:bottom w:val="single" w:color="F7A23F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A23F" w:themeColor="accent2" w:sz="8" w:space="0"/>
          <w:bottom w:val="single" w:color="F7A23F" w:themeColor="accent2" w:sz="8" w:space="0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F7E84" w:themeColor="accent3" w:sz="8" w:space="0"/>
        <w:bottom w:val="single" w:color="6F7E84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F7E84" w:themeColor="accent3" w:sz="8" w:space="0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color="6F7E84" w:themeColor="accent3" w:sz="8" w:space="0"/>
          <w:bottom w:val="single" w:color="6F7E84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F7E84" w:themeColor="accent3" w:sz="8" w:space="0"/>
          <w:bottom w:val="single" w:color="6F7E84" w:themeColor="accent3" w:sz="8" w:space="0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178DBB" w:themeColor="accent4" w:sz="8" w:space="0"/>
        <w:bottom w:val="single" w:color="178DBB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178DBB" w:themeColor="accent4" w:sz="8" w:space="0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color="178DBB" w:themeColor="accent4" w:sz="8" w:space="0"/>
          <w:bottom w:val="single" w:color="178DBB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178DBB" w:themeColor="accent4" w:sz="8" w:space="0"/>
          <w:bottom w:val="single" w:color="178DBB" w:themeColor="accent4" w:sz="8" w:space="0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3584E" w:themeColor="accent5" w:sz="8" w:space="0"/>
        <w:bottom w:val="single" w:color="E3584E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3584E" w:themeColor="accent5" w:sz="8" w:space="0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color="E3584E" w:themeColor="accent5" w:sz="8" w:space="0"/>
          <w:bottom w:val="single" w:color="E3584E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3584E" w:themeColor="accent5" w:sz="8" w:space="0"/>
          <w:bottom w:val="single" w:color="E3584E" w:themeColor="accent5" w:sz="8" w:space="0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FB344" w:themeColor="accent6" w:sz="8" w:space="0"/>
        <w:bottom w:val="single" w:color="6FB344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FB344" w:themeColor="accent6" w:sz="8" w:space="0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color="6FB344" w:themeColor="accent6" w:sz="8" w:space="0"/>
          <w:bottom w:val="single" w:color="6FB344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FB344" w:themeColor="accent6" w:sz="8" w:space="0"/>
          <w:bottom w:val="single" w:color="6FB344" w:themeColor="accent6" w:sz="8" w:space="0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17AE92" w:themeColor="accent1" w:sz="8" w:space="0"/>
        <w:left w:val="single" w:color="17AE92" w:themeColor="accent1" w:sz="8" w:space="0"/>
        <w:bottom w:val="single" w:color="17AE92" w:themeColor="accent1" w:sz="8" w:space="0"/>
        <w:right w:val="single" w:color="17AE92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17AE92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17AE92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17AE92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A23F" w:themeColor="accent2" w:sz="8" w:space="0"/>
        <w:left w:val="single" w:color="F7A23F" w:themeColor="accent2" w:sz="8" w:space="0"/>
        <w:bottom w:val="single" w:color="F7A23F" w:themeColor="accent2" w:sz="8" w:space="0"/>
        <w:right w:val="single" w:color="F7A23F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A23F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A23F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A23F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F7E84" w:themeColor="accent3" w:sz="8" w:space="0"/>
        <w:left w:val="single" w:color="6F7E84" w:themeColor="accent3" w:sz="8" w:space="0"/>
        <w:bottom w:val="single" w:color="6F7E84" w:themeColor="accent3" w:sz="8" w:space="0"/>
        <w:right w:val="single" w:color="6F7E84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F7E84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F7E84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F7E84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178DBB" w:themeColor="accent4" w:sz="8" w:space="0"/>
        <w:left w:val="single" w:color="178DBB" w:themeColor="accent4" w:sz="8" w:space="0"/>
        <w:bottom w:val="single" w:color="178DBB" w:themeColor="accent4" w:sz="8" w:space="0"/>
        <w:right w:val="single" w:color="178DBB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178DBB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178DBB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178DBB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3584E" w:themeColor="accent5" w:sz="8" w:space="0"/>
        <w:left w:val="single" w:color="E3584E" w:themeColor="accent5" w:sz="8" w:space="0"/>
        <w:bottom w:val="single" w:color="E3584E" w:themeColor="accent5" w:sz="8" w:space="0"/>
        <w:right w:val="single" w:color="E3584E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3584E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3584E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3584E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FB344" w:themeColor="accent6" w:sz="8" w:space="0"/>
        <w:left w:val="single" w:color="6FB344" w:themeColor="accent6" w:sz="8" w:space="0"/>
        <w:bottom w:val="single" w:color="6FB344" w:themeColor="accent6" w:sz="8" w:space="0"/>
        <w:right w:val="single" w:color="6FB344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FB344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FB344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FB344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2FE3C1" w:themeColor="accent1" w:themeTint="BF" w:sz="8" w:space="0"/>
        <w:left w:val="single" w:color="2FE3C1" w:themeColor="accent1" w:themeTint="BF" w:sz="8" w:space="0"/>
        <w:bottom w:val="single" w:color="2FE3C1" w:themeColor="accent1" w:themeTint="BF" w:sz="8" w:space="0"/>
        <w:right w:val="single" w:color="2FE3C1" w:themeColor="accent1" w:themeTint="BF" w:sz="8" w:space="0"/>
        <w:insideH w:val="single" w:color="2FE3C1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2FE3C1" w:themeColor="accent1" w:themeTint="BF" w:sz="8" w:space="0"/>
          <w:left w:val="single" w:color="2FE3C1" w:themeColor="accent1" w:themeTint="BF" w:sz="8" w:space="0"/>
          <w:bottom w:val="single" w:color="2FE3C1" w:themeColor="accent1" w:themeTint="BF" w:sz="8" w:space="0"/>
          <w:right w:val="single" w:color="2FE3C1" w:themeColor="accent1" w:themeTint="BF" w:sz="8" w:space="0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FE3C1" w:themeColor="accent1" w:themeTint="BF" w:sz="6" w:space="0"/>
          <w:left w:val="single" w:color="2FE3C1" w:themeColor="accent1" w:themeTint="BF" w:sz="8" w:space="0"/>
          <w:bottom w:val="single" w:color="2FE3C1" w:themeColor="accent1" w:themeTint="BF" w:sz="8" w:space="0"/>
          <w:right w:val="single" w:color="2FE3C1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F9B96F" w:themeColor="accent2" w:themeTint="BF" w:sz="8" w:space="0"/>
        <w:left w:val="single" w:color="F9B96F" w:themeColor="accent2" w:themeTint="BF" w:sz="8" w:space="0"/>
        <w:bottom w:val="single" w:color="F9B96F" w:themeColor="accent2" w:themeTint="BF" w:sz="8" w:space="0"/>
        <w:right w:val="single" w:color="F9B96F" w:themeColor="accent2" w:themeTint="BF" w:sz="8" w:space="0"/>
        <w:insideH w:val="single" w:color="F9B96F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96F" w:themeColor="accent2" w:themeTint="BF" w:sz="8" w:space="0"/>
          <w:left w:val="single" w:color="F9B96F" w:themeColor="accent2" w:themeTint="BF" w:sz="8" w:space="0"/>
          <w:bottom w:val="single" w:color="F9B96F" w:themeColor="accent2" w:themeTint="BF" w:sz="8" w:space="0"/>
          <w:right w:val="single" w:color="F9B96F" w:themeColor="accent2" w:themeTint="BF" w:sz="8" w:space="0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96F" w:themeColor="accent2" w:themeTint="BF" w:sz="6" w:space="0"/>
          <w:left w:val="single" w:color="F9B96F" w:themeColor="accent2" w:themeTint="BF" w:sz="8" w:space="0"/>
          <w:bottom w:val="single" w:color="F9B96F" w:themeColor="accent2" w:themeTint="BF" w:sz="8" w:space="0"/>
          <w:right w:val="single" w:color="F9B96F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929EA3" w:themeColor="accent3" w:themeTint="BF" w:sz="8" w:space="0"/>
        <w:left w:val="single" w:color="929EA3" w:themeColor="accent3" w:themeTint="BF" w:sz="8" w:space="0"/>
        <w:bottom w:val="single" w:color="929EA3" w:themeColor="accent3" w:themeTint="BF" w:sz="8" w:space="0"/>
        <w:right w:val="single" w:color="929EA3" w:themeColor="accent3" w:themeTint="BF" w:sz="8" w:space="0"/>
        <w:insideH w:val="single" w:color="929EA3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29EA3" w:themeColor="accent3" w:themeTint="BF" w:sz="8" w:space="0"/>
          <w:left w:val="single" w:color="929EA3" w:themeColor="accent3" w:themeTint="BF" w:sz="8" w:space="0"/>
          <w:bottom w:val="single" w:color="929EA3" w:themeColor="accent3" w:themeTint="BF" w:sz="8" w:space="0"/>
          <w:right w:val="single" w:color="929EA3" w:themeColor="accent3" w:themeTint="BF" w:sz="8" w:space="0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29EA3" w:themeColor="accent3" w:themeTint="BF" w:sz="6" w:space="0"/>
          <w:left w:val="single" w:color="929EA3" w:themeColor="accent3" w:themeTint="BF" w:sz="8" w:space="0"/>
          <w:bottom w:val="single" w:color="929EA3" w:themeColor="accent3" w:themeTint="BF" w:sz="8" w:space="0"/>
          <w:right w:val="single" w:color="929EA3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36B4E6" w:themeColor="accent4" w:themeTint="BF" w:sz="8" w:space="0"/>
        <w:left w:val="single" w:color="36B4E6" w:themeColor="accent4" w:themeTint="BF" w:sz="8" w:space="0"/>
        <w:bottom w:val="single" w:color="36B4E6" w:themeColor="accent4" w:themeTint="BF" w:sz="8" w:space="0"/>
        <w:right w:val="single" w:color="36B4E6" w:themeColor="accent4" w:themeTint="BF" w:sz="8" w:space="0"/>
        <w:insideH w:val="single" w:color="36B4E6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6B4E6" w:themeColor="accent4" w:themeTint="BF" w:sz="8" w:space="0"/>
          <w:left w:val="single" w:color="36B4E6" w:themeColor="accent4" w:themeTint="BF" w:sz="8" w:space="0"/>
          <w:bottom w:val="single" w:color="36B4E6" w:themeColor="accent4" w:themeTint="BF" w:sz="8" w:space="0"/>
          <w:right w:val="single" w:color="36B4E6" w:themeColor="accent4" w:themeTint="BF" w:sz="8" w:space="0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6B4E6" w:themeColor="accent4" w:themeTint="BF" w:sz="6" w:space="0"/>
          <w:left w:val="single" w:color="36B4E6" w:themeColor="accent4" w:themeTint="BF" w:sz="8" w:space="0"/>
          <w:bottom w:val="single" w:color="36B4E6" w:themeColor="accent4" w:themeTint="BF" w:sz="8" w:space="0"/>
          <w:right w:val="single" w:color="36B4E6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EA817A" w:themeColor="accent5" w:themeTint="BF" w:sz="8" w:space="0"/>
        <w:left w:val="single" w:color="EA817A" w:themeColor="accent5" w:themeTint="BF" w:sz="8" w:space="0"/>
        <w:bottom w:val="single" w:color="EA817A" w:themeColor="accent5" w:themeTint="BF" w:sz="8" w:space="0"/>
        <w:right w:val="single" w:color="EA817A" w:themeColor="accent5" w:themeTint="BF" w:sz="8" w:space="0"/>
        <w:insideH w:val="single" w:color="EA817A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A817A" w:themeColor="accent5" w:themeTint="BF" w:sz="8" w:space="0"/>
          <w:left w:val="single" w:color="EA817A" w:themeColor="accent5" w:themeTint="BF" w:sz="8" w:space="0"/>
          <w:bottom w:val="single" w:color="EA817A" w:themeColor="accent5" w:themeTint="BF" w:sz="8" w:space="0"/>
          <w:right w:val="single" w:color="EA817A" w:themeColor="accent5" w:themeTint="BF" w:sz="8" w:space="0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A817A" w:themeColor="accent5" w:themeTint="BF" w:sz="6" w:space="0"/>
          <w:left w:val="single" w:color="EA817A" w:themeColor="accent5" w:themeTint="BF" w:sz="8" w:space="0"/>
          <w:bottom w:val="single" w:color="EA817A" w:themeColor="accent5" w:themeTint="BF" w:sz="8" w:space="0"/>
          <w:right w:val="single" w:color="EA817A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92C870" w:themeColor="accent6" w:themeTint="BF" w:sz="8" w:space="0"/>
        <w:left w:val="single" w:color="92C870" w:themeColor="accent6" w:themeTint="BF" w:sz="8" w:space="0"/>
        <w:bottom w:val="single" w:color="92C870" w:themeColor="accent6" w:themeTint="BF" w:sz="8" w:space="0"/>
        <w:right w:val="single" w:color="92C870" w:themeColor="accent6" w:themeTint="BF" w:sz="8" w:space="0"/>
        <w:insideH w:val="single" w:color="92C870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2C870" w:themeColor="accent6" w:themeTint="BF" w:sz="8" w:space="0"/>
          <w:left w:val="single" w:color="92C870" w:themeColor="accent6" w:themeTint="BF" w:sz="8" w:space="0"/>
          <w:bottom w:val="single" w:color="92C870" w:themeColor="accent6" w:themeTint="BF" w:sz="8" w:space="0"/>
          <w:right w:val="single" w:color="92C870" w:themeColor="accent6" w:themeTint="BF" w:sz="8" w:space="0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2C870" w:themeColor="accent6" w:themeTint="BF" w:sz="6" w:space="0"/>
          <w:left w:val="single" w:color="92C870" w:themeColor="accent6" w:themeTint="BF" w:sz="8" w:space="0"/>
          <w:bottom w:val="single" w:color="92C870" w:themeColor="accent6" w:themeTint="BF" w:sz="8" w:space="0"/>
          <w:right w:val="single" w:color="92C870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/>
    </w:pPr>
    <w:rPr>
      <w:rFonts w:asciiTheme="majorHAnsi" w:hAnsiTheme="majorHAnsi" w:eastAsiaTheme="majorEastAsia" w:cstheme="majorBidi"/>
      <w:color w:val="262626" w:themeColor="text1" w:themeTint="D9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CD5E29"/>
    <w:rPr>
      <w:rFonts w:asciiTheme="majorHAnsi" w:hAnsiTheme="majorHAnsi" w:eastAsiaTheme="majorEastAsia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hAnsiTheme="majorHAnsi" w:eastAsiaTheme="majorEastAsia" w:cstheme="majorBidi"/>
      <w:color w:val="0B5748" w:themeColor="accent1" w:themeShade="80"/>
      <w:sz w:val="28"/>
      <w:szCs w:val="56"/>
    </w:rPr>
  </w:style>
  <w:style w:type="character" w:styleId="TitleChar" w:customStyle="1">
    <w:name w:val="Title Char"/>
    <w:basedOn w:val="DefaultParagraphFont"/>
    <w:link w:val="Title"/>
    <w:rsid w:val="00343FBB"/>
    <w:rPr>
      <w:rFonts w:asciiTheme="majorHAnsi" w:hAnsiTheme="majorHAnsi" w:eastAsiaTheme="majorEastAsia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styleId="SalutationChar" w:customStyle="1">
    <w:name w:val="Salutation Char"/>
    <w:basedOn w:val="DefaultParagraphFont"/>
    <w:link w:val="Salutation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cker\AppData\Roaming\Microsoft\Templates\Business%20letter%20(Sales%20Stripes%20design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46A4AA34CAD41AD916AE2178D010F" ma:contentTypeVersion="7" ma:contentTypeDescription="Create a new document." ma:contentTypeScope="" ma:versionID="c0788ce0bc787efbca062b5995ce00b6">
  <xsd:schema xmlns:xsd="http://www.w3.org/2001/XMLSchema" xmlns:xs="http://www.w3.org/2001/XMLSchema" xmlns:p="http://schemas.microsoft.com/office/2006/metadata/properties" xmlns:ns1="http://schemas.microsoft.com/sharepoint/v3" xmlns:ns2="b9ad4448-539c-4dd7-8bf2-db70bf7e3232" targetNamespace="http://schemas.microsoft.com/office/2006/metadata/properties" ma:root="true" ma:fieldsID="25d4cdaa1b1687c0c36620faf7e39275" ns1:_="" ns2:_="">
    <xsd:import namespace="http://schemas.microsoft.com/sharepoint/v3"/>
    <xsd:import namespace="b9ad4448-539c-4dd7-8bf2-db70bf7e32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d4448-539c-4dd7-8bf2-db70bf7e3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78D9C-4724-451B-AB9E-AADEEA11ED58}"/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e34b57c8-01aa-4216-9b25-facf4ced1c69"/>
    <ds:schemaRef ds:uri="6e741a63-7a02-4423-aafd-8e44e005746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Business letter (Sales Stripes design)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 Deckert</dc:creator>
  <cp:keywords/>
  <cp:lastModifiedBy>DECKERT Clay * ODOE</cp:lastModifiedBy>
  <cp:revision>4</cp:revision>
  <dcterms:created xsi:type="dcterms:W3CDTF">2024-03-08T00:11:00Z</dcterms:created>
  <dcterms:modified xsi:type="dcterms:W3CDTF">2024-03-12T17:24:40Z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0x01010064046A4AA34CAD41AD916AE2178D010F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09b73270-2993-4076-be47-9c78f42a1e84_Enabled">
    <vt:lpwstr>true</vt:lpwstr>
  </property>
  <property fmtid="{D5CDD505-2E9C-101B-9397-08002B2CF9AE}" pid="9" name="MSIP_Label_09b73270-2993-4076-be47-9c78f42a1e84_SetDate">
    <vt:lpwstr>2024-03-04T17:59:34Z</vt:lpwstr>
  </property>
  <property fmtid="{D5CDD505-2E9C-101B-9397-08002B2CF9AE}" pid="10" name="MSIP_Label_09b73270-2993-4076-be47-9c78f42a1e84_Method">
    <vt:lpwstr>Privileged</vt:lpwstr>
  </property>
  <property fmtid="{D5CDD505-2E9C-101B-9397-08002B2CF9AE}" pid="11" name="MSIP_Label_09b73270-2993-4076-be47-9c78f42a1e84_Name">
    <vt:lpwstr>Level 1 - Published (Items)</vt:lpwstr>
  </property>
  <property fmtid="{D5CDD505-2E9C-101B-9397-08002B2CF9AE}" pid="12" name="MSIP_Label_09b73270-2993-4076-be47-9c78f42a1e84_SiteId">
    <vt:lpwstr>aa3f6932-fa7c-47b4-a0ce-a598cad161cf</vt:lpwstr>
  </property>
  <property fmtid="{D5CDD505-2E9C-101B-9397-08002B2CF9AE}" pid="13" name="MSIP_Label_09b73270-2993-4076-be47-9c78f42a1e84_ActionId">
    <vt:lpwstr>57912e2c-c776-4bce-843c-195085f75fc6</vt:lpwstr>
  </property>
  <property fmtid="{D5CDD505-2E9C-101B-9397-08002B2CF9AE}" pid="14" name="MSIP_Label_09b73270-2993-4076-be47-9c78f42a1e84_ContentBits">
    <vt:lpwstr>0</vt:lpwstr>
  </property>
  <property fmtid="{D5CDD505-2E9C-101B-9397-08002B2CF9AE}" pid="15" name="MediaServiceImageTags">
    <vt:lpwstr/>
  </property>
</Properties>
</file>