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9BA66" w14:textId="77777777" w:rsidR="002969B1" w:rsidRDefault="002969B1" w:rsidP="008D0AA7">
      <w:pPr>
        <w:pStyle w:val="Salutation"/>
      </w:pPr>
      <w:r>
        <w:rPr>
          <w:rStyle w:val="CommentReference"/>
        </w:rPr>
        <w:commentReference w:id="0"/>
      </w:r>
    </w:p>
    <w:p w14:paraId="4EEE15A5" w14:textId="0CFD2C50" w:rsidR="00752FC4" w:rsidRDefault="00752FC4" w:rsidP="008D0AA7">
      <w:pPr>
        <w:pStyle w:val="Salutation"/>
      </w:pPr>
      <w:r>
        <w:t xml:space="preserve">Dear </w:t>
      </w:r>
      <w:r w:rsidR="002A4DD8" w:rsidRPr="0086312C">
        <w:rPr>
          <w:highlight w:val="yellow"/>
        </w:rPr>
        <w:t>[</w:t>
      </w:r>
      <w:r w:rsidR="0086312C">
        <w:rPr>
          <w:highlight w:val="yellow"/>
        </w:rPr>
        <w:t>Insert r</w:t>
      </w:r>
      <w:r w:rsidR="002A4DD8" w:rsidRPr="0086312C">
        <w:rPr>
          <w:highlight w:val="yellow"/>
        </w:rPr>
        <w:t>ecipient name]</w:t>
      </w:r>
      <w:r>
        <w:t>,</w:t>
      </w:r>
      <w:r>
        <w:rPr>
          <w:noProof/>
        </w:rPr>
        <w:t xml:space="preserve"> </w:t>
      </w:r>
    </w:p>
    <w:p w14:paraId="4B903514" w14:textId="18095C4E" w:rsidR="000E04D0" w:rsidRDefault="00EC73F0" w:rsidP="00EC73F0">
      <w:pPr>
        <w:spacing w:after="0"/>
      </w:pPr>
      <w:r>
        <w:t xml:space="preserve">As you </w:t>
      </w:r>
      <w:r w:rsidR="00FD5B52">
        <w:t xml:space="preserve">may be </w:t>
      </w:r>
      <w:r>
        <w:t xml:space="preserve">aware, the state of Oregon </w:t>
      </w:r>
      <w:r w:rsidR="004F5F74">
        <w:t>is getting</w:t>
      </w:r>
      <w:r>
        <w:t xml:space="preserve"> a</w:t>
      </w:r>
      <w:r w:rsidR="004F5F74">
        <w:t xml:space="preserve"> new</w:t>
      </w:r>
      <w:r>
        <w:t xml:space="preserve"> web-based e-</w:t>
      </w:r>
      <w:r w:rsidR="00190A59">
        <w:t>P</w:t>
      </w:r>
      <w:r>
        <w:t>rocurement system</w:t>
      </w:r>
      <w:r w:rsidR="004F5F74">
        <w:t xml:space="preserve"> called</w:t>
      </w:r>
      <w:r>
        <w:t xml:space="preserve"> OregonBuys.  </w:t>
      </w:r>
      <w:r w:rsidR="000402D5">
        <w:t xml:space="preserve">DAS is </w:t>
      </w:r>
      <w:r w:rsidR="004F5F74">
        <w:t>roll</w:t>
      </w:r>
      <w:r w:rsidR="00FD5B52">
        <w:t>ing</w:t>
      </w:r>
      <w:r w:rsidR="004F5F74">
        <w:t xml:space="preserve"> out </w:t>
      </w:r>
      <w:r w:rsidR="000402D5">
        <w:t xml:space="preserve">this system </w:t>
      </w:r>
      <w:r w:rsidR="00B63C50">
        <w:t>to</w:t>
      </w:r>
      <w:r w:rsidR="008570C7">
        <w:t xml:space="preserve"> state agencies </w:t>
      </w:r>
      <w:r>
        <w:t xml:space="preserve">in two </w:t>
      </w:r>
      <w:r w:rsidR="004F5F74">
        <w:t xml:space="preserve">project </w:t>
      </w:r>
      <w:r>
        <w:t>phases</w:t>
      </w:r>
      <w:r w:rsidR="000E04D0">
        <w:t>:</w:t>
      </w:r>
    </w:p>
    <w:p w14:paraId="67816B4A" w14:textId="09D33AE2" w:rsidR="000E04D0" w:rsidRDefault="00563F4A" w:rsidP="00852BF5">
      <w:pPr>
        <w:pStyle w:val="ListParagraph"/>
        <w:numPr>
          <w:ilvl w:val="0"/>
          <w:numId w:val="11"/>
        </w:numPr>
        <w:spacing w:after="0"/>
      </w:pPr>
      <w:r>
        <w:t>P</w:t>
      </w:r>
      <w:r w:rsidR="00EC73F0">
        <w:t>hase</w:t>
      </w:r>
      <w:r>
        <w:t xml:space="preserve"> </w:t>
      </w:r>
      <w:proofErr w:type="gramStart"/>
      <w:r w:rsidR="000E04D0">
        <w:t>1</w:t>
      </w:r>
      <w:proofErr w:type="gramEnd"/>
      <w:r w:rsidR="000E04D0">
        <w:t xml:space="preserve"> </w:t>
      </w:r>
      <w:r w:rsidR="00852BF5">
        <w:rPr>
          <w:rFonts w:cstheme="minorHAnsi"/>
        </w:rPr>
        <w:t>─</w:t>
      </w:r>
      <w:r w:rsidR="006F1BDE">
        <w:t xml:space="preserve"> </w:t>
      </w:r>
      <w:r w:rsidR="00EC73F0">
        <w:t>replac</w:t>
      </w:r>
      <w:r w:rsidR="004F5F74">
        <w:t>e</w:t>
      </w:r>
      <w:r w:rsidR="00651021">
        <w:t>s</w:t>
      </w:r>
      <w:r w:rsidR="00EC73F0">
        <w:t xml:space="preserve"> </w:t>
      </w:r>
      <w:r w:rsidR="004F5F74">
        <w:t>the Oregon Procurement Information Network (</w:t>
      </w:r>
      <w:r w:rsidR="00EC73F0">
        <w:t>ORPIN</w:t>
      </w:r>
      <w:r w:rsidR="004F5F74">
        <w:t>)</w:t>
      </w:r>
      <w:r w:rsidR="000E04D0">
        <w:t>.</w:t>
      </w:r>
      <w:r w:rsidR="001B5F33">
        <w:t xml:space="preserve"> </w:t>
      </w:r>
    </w:p>
    <w:p w14:paraId="5C6A0534" w14:textId="395C744E" w:rsidR="00752FC4" w:rsidRDefault="00563F4A" w:rsidP="00852BF5">
      <w:pPr>
        <w:pStyle w:val="ListParagraph"/>
        <w:numPr>
          <w:ilvl w:val="0"/>
          <w:numId w:val="11"/>
        </w:numPr>
        <w:spacing w:after="0"/>
      </w:pPr>
      <w:r>
        <w:t xml:space="preserve">Phase </w:t>
      </w:r>
      <w:proofErr w:type="gramStart"/>
      <w:r>
        <w:t>2</w:t>
      </w:r>
      <w:proofErr w:type="gramEnd"/>
      <w:r>
        <w:t xml:space="preserve"> </w:t>
      </w:r>
      <w:r w:rsidR="00852BF5">
        <w:rPr>
          <w:rFonts w:cstheme="minorHAnsi"/>
        </w:rPr>
        <w:t>─</w:t>
      </w:r>
      <w:r w:rsidR="006F1BDE">
        <w:t xml:space="preserve"> </w:t>
      </w:r>
      <w:r w:rsidR="004F5F74">
        <w:t>launch</w:t>
      </w:r>
      <w:r w:rsidR="00651021">
        <w:t>es</w:t>
      </w:r>
      <w:r w:rsidR="004F5F74">
        <w:t xml:space="preserve"> </w:t>
      </w:r>
      <w:r w:rsidR="002D4FC8">
        <w:t xml:space="preserve">new </w:t>
      </w:r>
      <w:r w:rsidR="001B5F33">
        <w:t>procure-to-pay functionality</w:t>
      </w:r>
      <w:r w:rsidR="000E04D0">
        <w:t>,</w:t>
      </w:r>
      <w:r>
        <w:t xml:space="preserve"> </w:t>
      </w:r>
      <w:r w:rsidR="001B5F33">
        <w:t>includ</w:t>
      </w:r>
      <w:r w:rsidR="000E04D0">
        <w:t>ing</w:t>
      </w:r>
      <w:r w:rsidR="001B5F33">
        <w:t xml:space="preserve"> requisitions, creating </w:t>
      </w:r>
      <w:r w:rsidR="004F5F74">
        <w:t>purchase orders</w:t>
      </w:r>
      <w:r w:rsidR="001B5F33">
        <w:t xml:space="preserve">, </w:t>
      </w:r>
      <w:r w:rsidR="00F91253">
        <w:t>receiving,</w:t>
      </w:r>
      <w:r w:rsidR="001B5F33">
        <w:t xml:space="preserve"> and invoicing.  </w:t>
      </w:r>
    </w:p>
    <w:p w14:paraId="3A9A182B" w14:textId="77777777" w:rsidR="00FD5B52" w:rsidRDefault="00FD5B52">
      <w:pPr>
        <w:spacing w:after="0"/>
      </w:pPr>
    </w:p>
    <w:p w14:paraId="57969F66" w14:textId="018874D5" w:rsidR="001B5F33" w:rsidRDefault="00FD5B52" w:rsidP="00EC73F0">
      <w:pPr>
        <w:spacing w:after="0"/>
      </w:pPr>
      <w:r>
        <w:t>The project is</w:t>
      </w:r>
      <w:r w:rsidR="00C31CC8">
        <w:t xml:space="preserve"> currently in </w:t>
      </w:r>
      <w:r w:rsidR="00563F4A">
        <w:t xml:space="preserve">Phase 1 </w:t>
      </w:r>
      <w:r w:rsidR="00C31CC8">
        <w:t>and</w:t>
      </w:r>
      <w:r>
        <w:t xml:space="preserve"> </w:t>
      </w:r>
      <w:r w:rsidR="008570C7">
        <w:t xml:space="preserve">is </w:t>
      </w:r>
      <w:r>
        <w:t>on target to replace ORPIN in</w:t>
      </w:r>
      <w:r w:rsidR="00C31CC8">
        <w:t xml:space="preserve"> </w:t>
      </w:r>
      <w:r w:rsidR="00EE5CC7">
        <w:t>July</w:t>
      </w:r>
      <w:r>
        <w:t xml:space="preserve"> </w:t>
      </w:r>
      <w:r w:rsidR="00231506">
        <w:t xml:space="preserve">of </w:t>
      </w:r>
      <w:r>
        <w:t>2021</w:t>
      </w:r>
      <w:r w:rsidR="00C31CC8">
        <w:t>.</w:t>
      </w:r>
      <w:r w:rsidR="00ED72F5">
        <w:t xml:space="preserve"> </w:t>
      </w:r>
      <w:proofErr w:type="gramStart"/>
      <w:r w:rsidR="00286C7B">
        <w:t>I’m</w:t>
      </w:r>
      <w:proofErr w:type="gramEnd"/>
      <w:r w:rsidR="00286C7B">
        <w:t xml:space="preserve"> helping</w:t>
      </w:r>
      <w:r w:rsidR="007748D6">
        <w:t xml:space="preserve"> </w:t>
      </w:r>
      <w:r w:rsidR="00286C7B" w:rsidRPr="0086312C">
        <w:rPr>
          <w:highlight w:val="yellow"/>
        </w:rPr>
        <w:t>[</w:t>
      </w:r>
      <w:r w:rsidR="0086312C">
        <w:rPr>
          <w:highlight w:val="yellow"/>
        </w:rPr>
        <w:t>Insert a</w:t>
      </w:r>
      <w:r w:rsidR="00286C7B" w:rsidRPr="0086312C">
        <w:rPr>
          <w:highlight w:val="yellow"/>
        </w:rPr>
        <w:t>gency name]</w:t>
      </w:r>
      <w:r w:rsidR="00286C7B">
        <w:t xml:space="preserve"> prepare for the transition through regular meetings </w:t>
      </w:r>
      <w:r w:rsidR="00B63C50">
        <w:t>with</w:t>
      </w:r>
      <w:r w:rsidR="00286C7B">
        <w:t xml:space="preserve"> our agency and the DAS project team.</w:t>
      </w:r>
      <w:r w:rsidR="00ED72F5">
        <w:t xml:space="preserve"> </w:t>
      </w:r>
      <w:r w:rsidR="0076207A">
        <w:t>O</w:t>
      </w:r>
      <w:r w:rsidR="00286C7B">
        <w:t xml:space="preserve">ver the next few months, </w:t>
      </w:r>
      <w:proofErr w:type="gramStart"/>
      <w:r w:rsidR="00286C7B">
        <w:t>I</w:t>
      </w:r>
      <w:r w:rsidR="0076207A">
        <w:t>’</w:t>
      </w:r>
      <w:r w:rsidR="0017513D">
        <w:t>ll</w:t>
      </w:r>
      <w:proofErr w:type="gramEnd"/>
      <w:r w:rsidR="0017513D">
        <w:t xml:space="preserve"> </w:t>
      </w:r>
      <w:r w:rsidR="0076207A">
        <w:t xml:space="preserve">be in contact </w:t>
      </w:r>
      <w:r w:rsidR="00B63C50">
        <w:t xml:space="preserve">with you </w:t>
      </w:r>
      <w:r w:rsidR="0076207A">
        <w:t xml:space="preserve">to </w:t>
      </w:r>
      <w:r w:rsidR="00752738">
        <w:t>share</w:t>
      </w:r>
      <w:r w:rsidR="0076207A">
        <w:t xml:space="preserve"> </w:t>
      </w:r>
      <w:r w:rsidR="00190A59">
        <w:t>i</w:t>
      </w:r>
      <w:r w:rsidR="0076207A">
        <w:t xml:space="preserve">nformation about </w:t>
      </w:r>
      <w:r w:rsidR="00286C7B">
        <w:t xml:space="preserve">how you </w:t>
      </w:r>
      <w:r w:rsidR="00752738">
        <w:t>can get ready for th</w:t>
      </w:r>
      <w:r w:rsidR="000402D5">
        <w:t>e change</w:t>
      </w:r>
      <w:r w:rsidR="00752738">
        <w:t xml:space="preserve">. </w:t>
      </w:r>
    </w:p>
    <w:p w14:paraId="0796151F" w14:textId="23B50594" w:rsidR="006F1BDE" w:rsidRDefault="006F1BDE" w:rsidP="00EC73F0">
      <w:pPr>
        <w:spacing w:after="0"/>
      </w:pPr>
    </w:p>
    <w:p w14:paraId="6DEDF8C0" w14:textId="4638E4E9" w:rsidR="00FD5B52" w:rsidRDefault="00852BF5" w:rsidP="00EC73F0">
      <w:pPr>
        <w:spacing w:after="0"/>
      </w:pPr>
      <w:r>
        <w:t xml:space="preserve">If </w:t>
      </w:r>
      <w:proofErr w:type="gramStart"/>
      <w:r>
        <w:t>you’d</w:t>
      </w:r>
      <w:proofErr w:type="gramEnd"/>
      <w:r>
        <w:t xml:space="preserve"> like to learn more about</w:t>
      </w:r>
      <w:r w:rsidR="00BE30C8">
        <w:t xml:space="preserve"> why the state needs </w:t>
      </w:r>
      <w:r>
        <w:t xml:space="preserve">this important e-procurement system, please review the </w:t>
      </w:r>
      <w:commentRangeStart w:id="2"/>
      <w:r>
        <w:t>attached summary document</w:t>
      </w:r>
      <w:commentRangeEnd w:id="2"/>
      <w:r w:rsidR="002969B1">
        <w:rPr>
          <w:rStyle w:val="CommentReference"/>
        </w:rPr>
        <w:commentReference w:id="2"/>
      </w:r>
      <w:r>
        <w:t xml:space="preserve"> or visit the </w:t>
      </w:r>
      <w:r w:rsidR="00BE30C8">
        <w:t>OregonBuys</w:t>
      </w:r>
      <w:r w:rsidR="00ED72F5">
        <w:t xml:space="preserve"> </w:t>
      </w:r>
      <w:r w:rsidR="00563F4A">
        <w:t xml:space="preserve">project </w:t>
      </w:r>
      <w:r w:rsidR="00ED72F5">
        <w:t>website</w:t>
      </w:r>
      <w:r w:rsidR="00BE30C8">
        <w:t>:</w:t>
      </w:r>
      <w:r w:rsidR="00ED72F5">
        <w:t xml:space="preserve"> </w:t>
      </w:r>
      <w:hyperlink r:id="rId9" w:history="1">
        <w:r w:rsidR="00E214CA" w:rsidRPr="00746C50">
          <w:rPr>
            <w:rStyle w:val="Hyperlink"/>
          </w:rPr>
          <w:t>https://oregonbuys.oregon.gov</w:t>
        </w:r>
      </w:hyperlink>
      <w:r w:rsidR="002D4FC8">
        <w:t xml:space="preserve">.  </w:t>
      </w:r>
    </w:p>
    <w:p w14:paraId="3197AD54" w14:textId="77777777" w:rsidR="00FD5B52" w:rsidRDefault="00FD5B52" w:rsidP="00EC73F0">
      <w:pPr>
        <w:spacing w:after="0"/>
      </w:pPr>
    </w:p>
    <w:p w14:paraId="3F544859" w14:textId="436D4A38" w:rsidR="00A75684" w:rsidRDefault="002D4FC8" w:rsidP="00EC73F0">
      <w:pPr>
        <w:spacing w:after="0"/>
      </w:pPr>
      <w:r>
        <w:t>In the meantime, p</w:t>
      </w:r>
      <w:r w:rsidR="008570C7">
        <w:t>lease reach out</w:t>
      </w:r>
      <w:r w:rsidR="005A740A">
        <w:t xml:space="preserve"> to me</w:t>
      </w:r>
      <w:r w:rsidR="008570C7">
        <w:t xml:space="preserve"> if </w:t>
      </w:r>
      <w:r w:rsidR="006F1BDE">
        <w:t xml:space="preserve">I can help answer </w:t>
      </w:r>
      <w:r w:rsidR="008570C7">
        <w:t>questions</w:t>
      </w:r>
      <w:r w:rsidR="005A740A">
        <w:t xml:space="preserve">, or contact </w:t>
      </w:r>
      <w:r w:rsidR="0086312C">
        <w:t>the DAS</w:t>
      </w:r>
      <w:r w:rsidR="008570C7">
        <w:t xml:space="preserve"> </w:t>
      </w:r>
      <w:r w:rsidR="00A75684">
        <w:t xml:space="preserve">project team directly at </w:t>
      </w:r>
      <w:hyperlink r:id="rId10" w:history="1">
        <w:r w:rsidR="004F5F74" w:rsidRPr="004F5F74">
          <w:rPr>
            <w:rStyle w:val="Hyperlink"/>
          </w:rPr>
          <w:t>OregonBuys.info@oregon.gov</w:t>
        </w:r>
      </w:hyperlink>
      <w:r w:rsidR="00A75684">
        <w:t>.</w:t>
      </w:r>
    </w:p>
    <w:p w14:paraId="4086541F" w14:textId="77777777" w:rsidR="00A75684" w:rsidRDefault="00A75684" w:rsidP="00EC73F0">
      <w:pPr>
        <w:spacing w:after="0"/>
      </w:pPr>
    </w:p>
    <w:p w14:paraId="5E2FEE2E" w14:textId="563B6B0A" w:rsidR="00ED72F5" w:rsidRDefault="00A75684" w:rsidP="00EC73F0">
      <w:pPr>
        <w:spacing w:after="0"/>
      </w:pPr>
      <w:r>
        <w:t xml:space="preserve"> </w:t>
      </w:r>
      <w:r w:rsidR="00ED72F5">
        <w:t xml:space="preserve"> </w:t>
      </w:r>
    </w:p>
    <w:p w14:paraId="63E680CF" w14:textId="77777777" w:rsidR="00EC73F0" w:rsidRDefault="00EC73F0" w:rsidP="00EC73F0">
      <w:pPr>
        <w:spacing w:after="0"/>
      </w:pPr>
    </w:p>
    <w:p w14:paraId="1265334E" w14:textId="24329A2E" w:rsidR="000F7122" w:rsidRDefault="00A75684" w:rsidP="00A75684">
      <w:pPr>
        <w:pStyle w:val="Closing"/>
      </w:pPr>
      <w:r>
        <w:t xml:space="preserve">Sincerely, </w:t>
      </w:r>
    </w:p>
    <w:p w14:paraId="3BA72E1D" w14:textId="77777777" w:rsidR="0086312C" w:rsidRDefault="00A75684" w:rsidP="009310FE">
      <w:pPr>
        <w:pStyle w:val="Signature"/>
        <w:spacing w:after="0"/>
        <w:rPr>
          <w:highlight w:val="yellow"/>
        </w:rPr>
      </w:pPr>
      <w:r w:rsidRPr="0086312C">
        <w:rPr>
          <w:highlight w:val="yellow"/>
        </w:rPr>
        <w:t>[</w:t>
      </w:r>
      <w:r w:rsidR="0086312C">
        <w:rPr>
          <w:highlight w:val="yellow"/>
        </w:rPr>
        <w:t>Insert your n</w:t>
      </w:r>
      <w:r w:rsidRPr="0086312C">
        <w:rPr>
          <w:highlight w:val="yellow"/>
        </w:rPr>
        <w:t>ame</w:t>
      </w:r>
      <w:r w:rsidR="000E04D0" w:rsidRPr="0086312C">
        <w:rPr>
          <w:highlight w:val="yellow"/>
        </w:rPr>
        <w:t xml:space="preserve"> </w:t>
      </w:r>
    </w:p>
    <w:p w14:paraId="6111FA48" w14:textId="2E485352" w:rsidR="007748D6" w:rsidRPr="009310FE" w:rsidRDefault="000E04D0" w:rsidP="009310FE">
      <w:pPr>
        <w:pStyle w:val="Signature"/>
        <w:spacing w:after="0"/>
      </w:pPr>
      <w:proofErr w:type="gramStart"/>
      <w:r w:rsidRPr="0086312C">
        <w:rPr>
          <w:highlight w:val="yellow"/>
        </w:rPr>
        <w:t>and</w:t>
      </w:r>
      <w:proofErr w:type="gramEnd"/>
      <w:r w:rsidRPr="0086312C">
        <w:rPr>
          <w:highlight w:val="yellow"/>
        </w:rPr>
        <w:t xml:space="preserve"> contact info</w:t>
      </w:r>
      <w:r w:rsidR="0086312C">
        <w:rPr>
          <w:highlight w:val="yellow"/>
        </w:rPr>
        <w:t xml:space="preserve"> here</w:t>
      </w:r>
      <w:r w:rsidR="00A75684" w:rsidRPr="0086312C">
        <w:rPr>
          <w:highlight w:val="yellow"/>
        </w:rPr>
        <w:t>]</w:t>
      </w:r>
    </w:p>
    <w:p w14:paraId="3AADD7DB" w14:textId="77777777" w:rsidR="00A75684" w:rsidRPr="00A75684" w:rsidRDefault="00A75684" w:rsidP="00A75684"/>
    <w:sectPr w:rsidR="00A75684" w:rsidRPr="00A75684" w:rsidSect="00757E9C">
      <w:footerReference w:type="default" r:id="rId11"/>
      <w:footerReference w:type="first" r:id="rId12"/>
      <w:pgSz w:w="12240" w:h="15840" w:code="1"/>
      <w:pgMar w:top="1440" w:right="2160" w:bottom="2520" w:left="2160" w:header="720" w:footer="864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VELEZ Amy E * DAS" w:date="2021-01-06T14:15:00Z" w:initials="VAE*D">
    <w:p w14:paraId="0F90C3E2" w14:textId="6AC1A75C" w:rsidR="002969B1" w:rsidRDefault="002969B1">
      <w:pPr>
        <w:pStyle w:val="CommentText"/>
      </w:pPr>
      <w:r>
        <w:rPr>
          <w:rStyle w:val="CommentReference"/>
        </w:rPr>
        <w:annotationRef/>
      </w:r>
      <w:r>
        <w:t>Project coordinators: insert your information into the highlighted fields</w:t>
      </w:r>
      <w:r w:rsidR="009E49FF">
        <w:t xml:space="preserve"> – then remove brackets and highlighting. C</w:t>
      </w:r>
      <w:r>
        <w:t xml:space="preserve">opy all text and paste </w:t>
      </w:r>
      <w:r w:rsidR="00383847">
        <w:t>into an email and send to the</w:t>
      </w:r>
      <w:bookmarkStart w:id="1" w:name="_GoBack"/>
      <w:bookmarkEnd w:id="1"/>
      <w:r>
        <w:t xml:space="preserve"> </w:t>
      </w:r>
      <w:r w:rsidR="00383847">
        <w:t xml:space="preserve">ORPIN </w:t>
      </w:r>
      <w:r>
        <w:t>users in your agency.</w:t>
      </w:r>
    </w:p>
  </w:comment>
  <w:comment w:id="2" w:author="VELEZ Amy E * DAS" w:date="2021-01-06T14:14:00Z" w:initials="VAE*D">
    <w:p w14:paraId="6F9D90A0" w14:textId="2AD3B289" w:rsidR="002969B1" w:rsidRDefault="002969B1">
      <w:pPr>
        <w:pStyle w:val="CommentText"/>
      </w:pPr>
      <w:r>
        <w:rPr>
          <w:rStyle w:val="CommentReference"/>
        </w:rPr>
        <w:annotationRef/>
      </w:r>
      <w:r>
        <w:t>Be sure to attach the provided one-page summary to the email before sending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F90C3E2" w15:done="0"/>
  <w15:commentEx w15:paraId="6F9D90A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E88B1" w14:textId="77777777" w:rsidR="00807CAB" w:rsidRDefault="00807CAB">
      <w:pPr>
        <w:spacing w:after="0" w:line="240" w:lineRule="auto"/>
      </w:pPr>
      <w:r>
        <w:separator/>
      </w:r>
    </w:p>
    <w:p w14:paraId="055EECA2" w14:textId="77777777" w:rsidR="00807CAB" w:rsidRDefault="00807CAB"/>
  </w:endnote>
  <w:endnote w:type="continuationSeparator" w:id="0">
    <w:p w14:paraId="55D1B5E4" w14:textId="77777777" w:rsidR="00807CAB" w:rsidRDefault="00807CAB">
      <w:pPr>
        <w:spacing w:after="0" w:line="240" w:lineRule="auto"/>
      </w:pPr>
      <w:r>
        <w:continuationSeparator/>
      </w:r>
    </w:p>
    <w:p w14:paraId="693BD70C" w14:textId="77777777" w:rsidR="00807CAB" w:rsidRDefault="00807C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FD43B" w14:textId="01D77AAB" w:rsidR="00A763AE" w:rsidRDefault="008D0AA7" w:rsidP="00757E9C">
    <w:pPr>
      <w:pStyle w:val="Footer-Continuation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41D492C5" wp14:editId="130F6C68">
              <wp:simplePos x="0" y="0"/>
              <wp:positionH relativeFrom="column">
                <wp:posOffset>-457200</wp:posOffset>
              </wp:positionH>
              <wp:positionV relativeFrom="page">
                <wp:posOffset>8695690</wp:posOffset>
              </wp:positionV>
              <wp:extent cx="5943600" cy="804672"/>
              <wp:effectExtent l="0" t="0" r="0" b="0"/>
              <wp:wrapNone/>
              <wp:docPr id="5" name="Continuation footer" descr="Horizontal curved branch with a bird sitting on the left side and a flying bird above it on the right sid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804672"/>
                        <a:chOff x="0" y="0"/>
                        <a:chExt cx="5946140" cy="802640"/>
                      </a:xfrm>
                    </wpg:grpSpPr>
                    <wpg:grpSp>
                      <wpg:cNvPr id="17" name="Group 17"/>
                      <wpg:cNvGrpSpPr>
                        <a:grpSpLocks noChangeAspect="1"/>
                      </wpg:cNvGrpSpPr>
                      <wpg:grpSpPr>
                        <a:xfrm rot="286192" flipH="1">
                          <a:off x="5457825" y="0"/>
                          <a:ext cx="405130" cy="256540"/>
                          <a:chOff x="0" y="0"/>
                          <a:chExt cx="1734820" cy="1146653"/>
                        </a:xfrm>
                      </wpg:grpSpPr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534010" y="826617"/>
                            <a:ext cx="194945" cy="239268"/>
                          </a:xfrm>
                          <a:custGeom>
                            <a:avLst/>
                            <a:gdLst>
                              <a:gd name="T0" fmla="*/ 44 w 52"/>
                              <a:gd name="T1" fmla="*/ 0 h 64"/>
                              <a:gd name="T2" fmla="*/ 18 w 52"/>
                              <a:gd name="T3" fmla="*/ 25 h 64"/>
                              <a:gd name="T4" fmla="*/ 0 w 52"/>
                              <a:gd name="T5" fmla="*/ 27 h 64"/>
                              <a:gd name="T6" fmla="*/ 10 w 52"/>
                              <a:gd name="T7" fmla="*/ 38 h 64"/>
                              <a:gd name="T8" fmla="*/ 14 w 52"/>
                              <a:gd name="T9" fmla="*/ 64 h 64"/>
                              <a:gd name="T10" fmla="*/ 22 w 52"/>
                              <a:gd name="T11" fmla="*/ 38 h 64"/>
                              <a:gd name="T12" fmla="*/ 52 w 52"/>
                              <a:gd name="T13" fmla="*/ 9 h 64"/>
                              <a:gd name="T14" fmla="*/ 44 w 52"/>
                              <a:gd name="T15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44" y="0"/>
                                </a:moveTo>
                                <a:cubicBezTo>
                                  <a:pt x="44" y="0"/>
                                  <a:pt x="25" y="21"/>
                                  <a:pt x="18" y="25"/>
                                </a:cubicBezTo>
                                <a:cubicBezTo>
                                  <a:pt x="11" y="31"/>
                                  <a:pt x="0" y="27"/>
                                  <a:pt x="0" y="27"/>
                                </a:cubicBezTo>
                                <a:cubicBezTo>
                                  <a:pt x="2" y="32"/>
                                  <a:pt x="7" y="33"/>
                                  <a:pt x="10" y="38"/>
                                </a:cubicBezTo>
                                <a:cubicBezTo>
                                  <a:pt x="13" y="46"/>
                                  <a:pt x="10" y="57"/>
                                  <a:pt x="14" y="64"/>
                                </a:cubicBezTo>
                                <a:cubicBezTo>
                                  <a:pt x="14" y="64"/>
                                  <a:pt x="19" y="45"/>
                                  <a:pt x="22" y="38"/>
                                </a:cubicBezTo>
                                <a:cubicBezTo>
                                  <a:pt x="28" y="26"/>
                                  <a:pt x="52" y="9"/>
                                  <a:pt x="52" y="9"/>
                                </a:cubicBez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629107" y="899769"/>
                            <a:ext cx="135255" cy="246884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6"/>
                              <a:gd name="T2" fmla="*/ 14 w 36"/>
                              <a:gd name="T3" fmla="*/ 32 h 66"/>
                              <a:gd name="T4" fmla="*/ 0 w 36"/>
                              <a:gd name="T5" fmla="*/ 41 h 66"/>
                              <a:gd name="T6" fmla="*/ 12 w 36"/>
                              <a:gd name="T7" fmla="*/ 46 h 66"/>
                              <a:gd name="T8" fmla="*/ 25 w 36"/>
                              <a:gd name="T9" fmla="*/ 66 h 66"/>
                              <a:gd name="T10" fmla="*/ 23 w 36"/>
                              <a:gd name="T11" fmla="*/ 40 h 66"/>
                              <a:gd name="T12" fmla="*/ 36 w 36"/>
                              <a:gd name="T13" fmla="*/ 4 h 66"/>
                              <a:gd name="T14" fmla="*/ 25 w 36"/>
                              <a:gd name="T1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66">
                                <a:moveTo>
                                  <a:pt x="25" y="0"/>
                                </a:moveTo>
                                <a:cubicBezTo>
                                  <a:pt x="25" y="0"/>
                                  <a:pt x="18" y="25"/>
                                  <a:pt x="14" y="32"/>
                                </a:cubicBezTo>
                                <a:cubicBezTo>
                                  <a:pt x="10" y="39"/>
                                  <a:pt x="0" y="41"/>
                                  <a:pt x="0" y="41"/>
                                </a:cubicBezTo>
                                <a:cubicBezTo>
                                  <a:pt x="4" y="44"/>
                                  <a:pt x="8" y="43"/>
                                  <a:pt x="12" y="46"/>
                                </a:cubicBezTo>
                                <a:cubicBezTo>
                                  <a:pt x="18" y="51"/>
                                  <a:pt x="19" y="62"/>
                                  <a:pt x="25" y="66"/>
                                </a:cubicBezTo>
                                <a:cubicBezTo>
                                  <a:pt x="25" y="66"/>
                                  <a:pt x="23" y="48"/>
                                  <a:pt x="23" y="40"/>
                                </a:cubicBezTo>
                                <a:cubicBezTo>
                                  <a:pt x="23" y="28"/>
                                  <a:pt x="36" y="4"/>
                                  <a:pt x="36" y="4"/>
                                </a:cubicBez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34820" cy="1032595"/>
                          </a:xfrm>
                          <a:custGeom>
                            <a:avLst/>
                            <a:gdLst>
                              <a:gd name="T0" fmla="*/ 463 w 463"/>
                              <a:gd name="T1" fmla="*/ 142 h 276"/>
                              <a:gd name="T2" fmla="*/ 428 w 463"/>
                              <a:gd name="T3" fmla="*/ 113 h 276"/>
                              <a:gd name="T4" fmla="*/ 319 w 463"/>
                              <a:gd name="T5" fmla="*/ 87 h 276"/>
                              <a:gd name="T6" fmla="*/ 186 w 463"/>
                              <a:gd name="T7" fmla="*/ 0 h 276"/>
                              <a:gd name="T8" fmla="*/ 193 w 463"/>
                              <a:gd name="T9" fmla="*/ 117 h 276"/>
                              <a:gd name="T10" fmla="*/ 210 w 463"/>
                              <a:gd name="T11" fmla="*/ 147 h 276"/>
                              <a:gd name="T12" fmla="*/ 160 w 463"/>
                              <a:gd name="T13" fmla="*/ 177 h 276"/>
                              <a:gd name="T14" fmla="*/ 10 w 463"/>
                              <a:gd name="T15" fmla="*/ 188 h 276"/>
                              <a:gd name="T16" fmla="*/ 33 w 463"/>
                              <a:gd name="T17" fmla="*/ 212 h 276"/>
                              <a:gd name="T18" fmla="*/ 18 w 463"/>
                              <a:gd name="T19" fmla="*/ 246 h 276"/>
                              <a:gd name="T20" fmla="*/ 146 w 463"/>
                              <a:gd name="T21" fmla="*/ 225 h 276"/>
                              <a:gd name="T22" fmla="*/ 283 w 463"/>
                              <a:gd name="T23" fmla="*/ 271 h 276"/>
                              <a:gd name="T24" fmla="*/ 411 w 463"/>
                              <a:gd name="T25" fmla="*/ 159 h 276"/>
                              <a:gd name="T26" fmla="*/ 463 w 463"/>
                              <a:gd name="T27" fmla="*/ 142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63" h="276">
                                <a:moveTo>
                                  <a:pt x="463" y="142"/>
                                </a:moveTo>
                                <a:cubicBezTo>
                                  <a:pt x="449" y="135"/>
                                  <a:pt x="428" y="127"/>
                                  <a:pt x="428" y="113"/>
                                </a:cubicBezTo>
                                <a:cubicBezTo>
                                  <a:pt x="425" y="46"/>
                                  <a:pt x="349" y="29"/>
                                  <a:pt x="319" y="87"/>
                                </a:cubicBezTo>
                                <a:cubicBezTo>
                                  <a:pt x="269" y="34"/>
                                  <a:pt x="186" y="0"/>
                                  <a:pt x="186" y="0"/>
                                </a:cubicBezTo>
                                <a:cubicBezTo>
                                  <a:pt x="186" y="0"/>
                                  <a:pt x="165" y="61"/>
                                  <a:pt x="193" y="117"/>
                                </a:cubicBezTo>
                                <a:cubicBezTo>
                                  <a:pt x="198" y="128"/>
                                  <a:pt x="204" y="138"/>
                                  <a:pt x="210" y="147"/>
                                </a:cubicBezTo>
                                <a:cubicBezTo>
                                  <a:pt x="192" y="156"/>
                                  <a:pt x="169" y="169"/>
                                  <a:pt x="160" y="177"/>
                                </a:cubicBezTo>
                                <a:cubicBezTo>
                                  <a:pt x="135" y="174"/>
                                  <a:pt x="24" y="170"/>
                                  <a:pt x="10" y="188"/>
                                </a:cubicBezTo>
                                <a:cubicBezTo>
                                  <a:pt x="0" y="199"/>
                                  <a:pt x="31" y="198"/>
                                  <a:pt x="33" y="212"/>
                                </a:cubicBezTo>
                                <a:cubicBezTo>
                                  <a:pt x="35" y="226"/>
                                  <a:pt x="3" y="236"/>
                                  <a:pt x="18" y="246"/>
                                </a:cubicBezTo>
                                <a:cubicBezTo>
                                  <a:pt x="34" y="257"/>
                                  <a:pt x="143" y="225"/>
                                  <a:pt x="146" y="225"/>
                                </a:cubicBezTo>
                                <a:cubicBezTo>
                                  <a:pt x="150" y="229"/>
                                  <a:pt x="209" y="276"/>
                                  <a:pt x="283" y="271"/>
                                </a:cubicBezTo>
                                <a:cubicBezTo>
                                  <a:pt x="382" y="263"/>
                                  <a:pt x="401" y="196"/>
                                  <a:pt x="411" y="159"/>
                                </a:cubicBezTo>
                                <a:cubicBezTo>
                                  <a:pt x="418" y="134"/>
                                  <a:pt x="463" y="142"/>
                                  <a:pt x="463" y="1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519379" y="131673"/>
                            <a:ext cx="951865" cy="763499"/>
                          </a:xfrm>
                          <a:custGeom>
                            <a:avLst/>
                            <a:gdLst>
                              <a:gd name="T0" fmla="*/ 6 w 254"/>
                              <a:gd name="T1" fmla="*/ 0 h 204"/>
                              <a:gd name="T2" fmla="*/ 143 w 254"/>
                              <a:gd name="T3" fmla="*/ 186 h 204"/>
                              <a:gd name="T4" fmla="*/ 176 w 254"/>
                              <a:gd name="T5" fmla="*/ 66 h 204"/>
                              <a:gd name="T6" fmla="*/ 6 w 254"/>
                              <a:gd name="T7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" h="204">
                                <a:moveTo>
                                  <a:pt x="6" y="0"/>
                                </a:moveTo>
                                <a:cubicBezTo>
                                  <a:pt x="0" y="67"/>
                                  <a:pt x="50" y="166"/>
                                  <a:pt x="143" y="186"/>
                                </a:cubicBezTo>
                                <a:cubicBezTo>
                                  <a:pt x="228" y="204"/>
                                  <a:pt x="254" y="119"/>
                                  <a:pt x="176" y="66"/>
                                </a:cubicBezTo>
                                <a:cubicBezTo>
                                  <a:pt x="126" y="32"/>
                                  <a:pt x="6" y="0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9"/>
                      <wpg:cNvGrpSpPr>
                        <a:grpSpLocks noChangeAspect="1"/>
                      </wpg:cNvGrpSpPr>
                      <wpg:grpSpPr>
                        <a:xfrm>
                          <a:off x="0" y="266700"/>
                          <a:ext cx="5946140" cy="535940"/>
                          <a:chOff x="0" y="0"/>
                          <a:chExt cx="5952490" cy="56222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0" y="179317"/>
                            <a:ext cx="5952490" cy="382905"/>
                          </a:xfrm>
                          <a:custGeom>
                            <a:avLst/>
                            <a:gdLst>
                              <a:gd name="T0" fmla="*/ 0 w 2179"/>
                              <a:gd name="T1" fmla="*/ 95 h 140"/>
                              <a:gd name="T2" fmla="*/ 317 w 2179"/>
                              <a:gd name="T3" fmla="*/ 57 h 140"/>
                              <a:gd name="T4" fmla="*/ 605 w 2179"/>
                              <a:gd name="T5" fmla="*/ 95 h 140"/>
                              <a:gd name="T6" fmla="*/ 882 w 2179"/>
                              <a:gd name="T7" fmla="*/ 133 h 140"/>
                              <a:gd name="T8" fmla="*/ 1190 w 2179"/>
                              <a:gd name="T9" fmla="*/ 132 h 140"/>
                              <a:gd name="T10" fmla="*/ 1651 w 2179"/>
                              <a:gd name="T11" fmla="*/ 55 h 140"/>
                              <a:gd name="T12" fmla="*/ 2161 w 2179"/>
                              <a:gd name="T13" fmla="*/ 42 h 140"/>
                              <a:gd name="T14" fmla="*/ 2173 w 2179"/>
                              <a:gd name="T15" fmla="*/ 24 h 140"/>
                              <a:gd name="T16" fmla="*/ 1670 w 2179"/>
                              <a:gd name="T17" fmla="*/ 43 h 140"/>
                              <a:gd name="T18" fmla="*/ 1198 w 2179"/>
                              <a:gd name="T19" fmla="*/ 121 h 140"/>
                              <a:gd name="T20" fmla="*/ 888 w 2179"/>
                              <a:gd name="T21" fmla="*/ 121 h 140"/>
                              <a:gd name="T22" fmla="*/ 606 w 2179"/>
                              <a:gd name="T23" fmla="*/ 81 h 140"/>
                              <a:gd name="T24" fmla="*/ 11 w 2179"/>
                              <a:gd name="T25" fmla="*/ 68 h 140"/>
                              <a:gd name="T26" fmla="*/ 0 w 2179"/>
                              <a:gd name="T27" fmla="*/ 9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79" h="140">
                                <a:moveTo>
                                  <a:pt x="0" y="95"/>
                                </a:moveTo>
                                <a:cubicBezTo>
                                  <a:pt x="74" y="59"/>
                                  <a:pt x="197" y="52"/>
                                  <a:pt x="317" y="57"/>
                                </a:cubicBezTo>
                                <a:cubicBezTo>
                                  <a:pt x="414" y="61"/>
                                  <a:pt x="510" y="77"/>
                                  <a:pt x="605" y="95"/>
                                </a:cubicBezTo>
                                <a:cubicBezTo>
                                  <a:pt x="697" y="112"/>
                                  <a:pt x="788" y="126"/>
                                  <a:pt x="882" y="133"/>
                                </a:cubicBezTo>
                                <a:cubicBezTo>
                                  <a:pt x="984" y="140"/>
                                  <a:pt x="1087" y="140"/>
                                  <a:pt x="1190" y="132"/>
                                </a:cubicBezTo>
                                <a:cubicBezTo>
                                  <a:pt x="1346" y="119"/>
                                  <a:pt x="1498" y="83"/>
                                  <a:pt x="1651" y="55"/>
                                </a:cubicBezTo>
                                <a:cubicBezTo>
                                  <a:pt x="1821" y="24"/>
                                  <a:pt x="1990" y="18"/>
                                  <a:pt x="2161" y="42"/>
                                </a:cubicBezTo>
                                <a:cubicBezTo>
                                  <a:pt x="2165" y="42"/>
                                  <a:pt x="2179" y="25"/>
                                  <a:pt x="2173" y="24"/>
                                </a:cubicBezTo>
                                <a:cubicBezTo>
                                  <a:pt x="2004" y="0"/>
                                  <a:pt x="1838" y="13"/>
                                  <a:pt x="1670" y="43"/>
                                </a:cubicBezTo>
                                <a:cubicBezTo>
                                  <a:pt x="1513" y="71"/>
                                  <a:pt x="1358" y="109"/>
                                  <a:pt x="1198" y="121"/>
                                </a:cubicBezTo>
                                <a:cubicBezTo>
                                  <a:pt x="1095" y="130"/>
                                  <a:pt x="991" y="129"/>
                                  <a:pt x="888" y="121"/>
                                </a:cubicBezTo>
                                <a:cubicBezTo>
                                  <a:pt x="793" y="114"/>
                                  <a:pt x="700" y="98"/>
                                  <a:pt x="606" y="81"/>
                                </a:cubicBezTo>
                                <a:cubicBezTo>
                                  <a:pt x="530" y="67"/>
                                  <a:pt x="218" y="4"/>
                                  <a:pt x="11" y="68"/>
                                </a:cubicBez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 32"/>
                        <wpg:cNvGrpSpPr>
                          <a:grpSpLocks noChangeAspect="1"/>
                        </wpg:cNvGrpSpPr>
                        <wpg:grpSpPr>
                          <a:xfrm rot="21240751" flipH="1">
                            <a:off x="131448" y="0"/>
                            <a:ext cx="444497" cy="322580"/>
                            <a:chOff x="131448" y="0"/>
                            <a:chExt cx="1555750" cy="1195350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921490" y="892455"/>
                              <a:ext cx="184150" cy="302895"/>
                            </a:xfrm>
                            <a:custGeom>
                              <a:avLst/>
                              <a:gdLst>
                                <a:gd name="T0" fmla="*/ 45 w 49"/>
                                <a:gd name="T1" fmla="*/ 2 h 81"/>
                                <a:gd name="T2" fmla="*/ 37 w 49"/>
                                <a:gd name="T3" fmla="*/ 48 h 81"/>
                                <a:gd name="T4" fmla="*/ 49 w 49"/>
                                <a:gd name="T5" fmla="*/ 68 h 81"/>
                                <a:gd name="T6" fmla="*/ 30 w 49"/>
                                <a:gd name="T7" fmla="*/ 66 h 81"/>
                                <a:gd name="T8" fmla="*/ 0 w 49"/>
                                <a:gd name="T9" fmla="*/ 81 h 81"/>
                                <a:gd name="T10" fmla="*/ 21 w 49"/>
                                <a:gd name="T11" fmla="*/ 52 h 81"/>
                                <a:gd name="T12" fmla="*/ 30 w 49"/>
                                <a:gd name="T13" fmla="*/ 0 h 81"/>
                                <a:gd name="T14" fmla="*/ 45 w 49"/>
                                <a:gd name="T15" fmla="*/ 2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" h="81">
                                  <a:moveTo>
                                    <a:pt x="45" y="2"/>
                                  </a:moveTo>
                                  <a:cubicBezTo>
                                    <a:pt x="45" y="2"/>
                                    <a:pt x="37" y="38"/>
                                    <a:pt x="37" y="48"/>
                                  </a:cubicBezTo>
                                  <a:cubicBezTo>
                                    <a:pt x="37" y="59"/>
                                    <a:pt x="49" y="68"/>
                                    <a:pt x="49" y="68"/>
                                  </a:cubicBezTo>
                                  <a:cubicBezTo>
                                    <a:pt x="42" y="69"/>
                                    <a:pt x="37" y="64"/>
                                    <a:pt x="30" y="66"/>
                                  </a:cubicBezTo>
                                  <a:cubicBezTo>
                                    <a:pt x="19" y="68"/>
                                    <a:pt x="9" y="79"/>
                                    <a:pt x="0" y="81"/>
                                  </a:cubicBezTo>
                                  <a:cubicBezTo>
                                    <a:pt x="0" y="81"/>
                                    <a:pt x="16" y="61"/>
                                    <a:pt x="21" y="52"/>
                                  </a:cubicBezTo>
                                  <a:cubicBezTo>
                                    <a:pt x="29" y="38"/>
                                    <a:pt x="30" y="0"/>
                                    <a:pt x="30" y="0"/>
                                  </a:cubicBezTo>
                                  <a:lnTo>
                                    <a:pt x="4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753240" y="885140"/>
                              <a:ext cx="164465" cy="27686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3 h 74"/>
                                <a:gd name="T2" fmla="*/ 34 w 44"/>
                                <a:gd name="T3" fmla="*/ 45 h 74"/>
                                <a:gd name="T4" fmla="*/ 44 w 44"/>
                                <a:gd name="T5" fmla="*/ 64 h 74"/>
                                <a:gd name="T6" fmla="*/ 27 w 44"/>
                                <a:gd name="T7" fmla="*/ 61 h 74"/>
                                <a:gd name="T8" fmla="*/ 0 w 44"/>
                                <a:gd name="T9" fmla="*/ 74 h 74"/>
                                <a:gd name="T10" fmla="*/ 19 w 44"/>
                                <a:gd name="T11" fmla="*/ 48 h 74"/>
                                <a:gd name="T12" fmla="*/ 30 w 44"/>
                                <a:gd name="T13" fmla="*/ 0 h 74"/>
                                <a:gd name="T14" fmla="*/ 44 w 44"/>
                                <a:gd name="T15" fmla="*/ 3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" h="74">
                                  <a:moveTo>
                                    <a:pt x="44" y="3"/>
                                  </a:moveTo>
                                  <a:cubicBezTo>
                                    <a:pt x="44" y="3"/>
                                    <a:pt x="35" y="35"/>
                                    <a:pt x="34" y="45"/>
                                  </a:cubicBezTo>
                                  <a:cubicBezTo>
                                    <a:pt x="34" y="56"/>
                                    <a:pt x="44" y="64"/>
                                    <a:pt x="44" y="64"/>
                                  </a:cubicBezTo>
                                  <a:cubicBezTo>
                                    <a:pt x="37" y="65"/>
                                    <a:pt x="33" y="61"/>
                                    <a:pt x="27" y="61"/>
                                  </a:cubicBezTo>
                                  <a:cubicBezTo>
                                    <a:pt x="17" y="63"/>
                                    <a:pt x="8" y="74"/>
                                    <a:pt x="0" y="74"/>
                                  </a:cubicBezTo>
                                  <a:cubicBezTo>
                                    <a:pt x="0" y="74"/>
                                    <a:pt x="15" y="56"/>
                                    <a:pt x="19" y="48"/>
                                  </a:cubicBezTo>
                                  <a:cubicBezTo>
                                    <a:pt x="28" y="35"/>
                                    <a:pt x="30" y="0"/>
                                    <a:pt x="30" y="0"/>
                                  </a:cubicBezTo>
                                  <a:lnTo>
                                    <a:pt x="4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131448" y="0"/>
                              <a:ext cx="1555750" cy="1043940"/>
                            </a:xfrm>
                            <a:custGeom>
                              <a:avLst/>
                              <a:gdLst>
                                <a:gd name="T0" fmla="*/ 376 w 415"/>
                                <a:gd name="T1" fmla="*/ 239 h 279"/>
                                <a:gd name="T2" fmla="*/ 394 w 415"/>
                                <a:gd name="T3" fmla="*/ 219 h 279"/>
                                <a:gd name="T4" fmla="*/ 295 w 415"/>
                                <a:gd name="T5" fmla="*/ 191 h 279"/>
                                <a:gd name="T6" fmla="*/ 164 w 415"/>
                                <a:gd name="T7" fmla="*/ 85 h 279"/>
                                <a:gd name="T8" fmla="*/ 107 w 415"/>
                                <a:gd name="T9" fmla="*/ 4 h 279"/>
                                <a:gd name="T10" fmla="*/ 50 w 415"/>
                                <a:gd name="T11" fmla="*/ 39 h 279"/>
                                <a:gd name="T12" fmla="*/ 0 w 415"/>
                                <a:gd name="T13" fmla="*/ 61 h 279"/>
                                <a:gd name="T14" fmla="*/ 54 w 415"/>
                                <a:gd name="T15" fmla="*/ 80 h 279"/>
                                <a:gd name="T16" fmla="*/ 115 w 415"/>
                                <a:gd name="T17" fmla="*/ 239 h 279"/>
                                <a:gd name="T18" fmla="*/ 306 w 415"/>
                                <a:gd name="T19" fmla="*/ 248 h 279"/>
                                <a:gd name="T20" fmla="*/ 373 w 415"/>
                                <a:gd name="T21" fmla="*/ 261 h 279"/>
                                <a:gd name="T22" fmla="*/ 376 w 415"/>
                                <a:gd name="T23" fmla="*/ 239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5" h="279">
                                  <a:moveTo>
                                    <a:pt x="376" y="239"/>
                                  </a:moveTo>
                                  <a:cubicBezTo>
                                    <a:pt x="385" y="230"/>
                                    <a:pt x="415" y="229"/>
                                    <a:pt x="394" y="219"/>
                                  </a:cubicBezTo>
                                  <a:cubicBezTo>
                                    <a:pt x="338" y="191"/>
                                    <a:pt x="303" y="206"/>
                                    <a:pt x="295" y="191"/>
                                  </a:cubicBezTo>
                                  <a:cubicBezTo>
                                    <a:pt x="270" y="152"/>
                                    <a:pt x="152" y="117"/>
                                    <a:pt x="164" y="85"/>
                                  </a:cubicBezTo>
                                  <a:cubicBezTo>
                                    <a:pt x="168" y="75"/>
                                    <a:pt x="162" y="11"/>
                                    <a:pt x="107" y="4"/>
                                  </a:cubicBezTo>
                                  <a:cubicBezTo>
                                    <a:pt x="73" y="0"/>
                                    <a:pt x="56" y="27"/>
                                    <a:pt x="50" y="39"/>
                                  </a:cubicBezTo>
                                  <a:cubicBezTo>
                                    <a:pt x="44" y="50"/>
                                    <a:pt x="0" y="61"/>
                                    <a:pt x="0" y="61"/>
                                  </a:cubicBezTo>
                                  <a:cubicBezTo>
                                    <a:pt x="0" y="61"/>
                                    <a:pt x="50" y="71"/>
                                    <a:pt x="54" y="80"/>
                                  </a:cubicBezTo>
                                  <a:cubicBezTo>
                                    <a:pt x="61" y="98"/>
                                    <a:pt x="23" y="186"/>
                                    <a:pt x="115" y="239"/>
                                  </a:cubicBezTo>
                                  <a:cubicBezTo>
                                    <a:pt x="185" y="279"/>
                                    <a:pt x="274" y="262"/>
                                    <a:pt x="306" y="248"/>
                                  </a:cubicBezTo>
                                  <a:cubicBezTo>
                                    <a:pt x="323" y="251"/>
                                    <a:pt x="348" y="260"/>
                                    <a:pt x="373" y="261"/>
                                  </a:cubicBezTo>
                                  <a:cubicBezTo>
                                    <a:pt x="391" y="262"/>
                                    <a:pt x="366" y="249"/>
                                    <a:pt x="376" y="2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299698" y="153620"/>
                              <a:ext cx="1200150" cy="762635"/>
                            </a:xfrm>
                            <a:custGeom>
                              <a:avLst/>
                              <a:gdLst>
                                <a:gd name="T0" fmla="*/ 320 w 320"/>
                                <a:gd name="T1" fmla="*/ 123 h 204"/>
                                <a:gd name="T2" fmla="*/ 57 w 320"/>
                                <a:gd name="T3" fmla="*/ 135 h 204"/>
                                <a:gd name="T4" fmla="*/ 176 w 320"/>
                                <a:gd name="T5" fmla="*/ 66 h 204"/>
                                <a:gd name="T6" fmla="*/ 320 w 320"/>
                                <a:gd name="T7" fmla="*/ 123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0" h="204">
                                  <a:moveTo>
                                    <a:pt x="320" y="123"/>
                                  </a:moveTo>
                                  <a:cubicBezTo>
                                    <a:pt x="261" y="180"/>
                                    <a:pt x="119" y="204"/>
                                    <a:pt x="57" y="135"/>
                                  </a:cubicBezTo>
                                  <a:cubicBezTo>
                                    <a:pt x="0" y="71"/>
                                    <a:pt x="93" y="0"/>
                                    <a:pt x="176" y="66"/>
                                  </a:cubicBezTo>
                                  <a:cubicBezTo>
                                    <a:pt x="223" y="103"/>
                                    <a:pt x="320" y="123"/>
                                    <a:pt x="320" y="1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34FE14E" id="Continuation footer" o:spid="_x0000_s1026" alt="Horizontal curved branch with a bird sitting on the left side and a flying bird above it on the right side" style="position:absolute;margin-left:-36pt;margin-top:684.7pt;width:468pt;height:63.35pt;z-index:251660288;mso-position-vertical-relative:page;mso-width-relative:margin;mso-height-relative:margin" coordsize="59461,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">
              <v:group id="Group 17" o:spid="_x0000_s1027" style="position:absolute;left:54578;width:4051;height:2565;rotation:-312598fd;flip:x" coordsize="17348,1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">
                <o:lock v:ext="edit" aspectratio="t"/>
                <v:shape id="Freeform 16" o:spid="_x0000_s1028" style="position:absolute;left:5340;top:8266;width:1949;height:2392;visibility:visible;mso-wrap-style:square;v-text-anchor:top" coordsize="5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" path="m44,c44,,25,21,18,25,11,31,,27,,27v2,5,7,6,10,11c13,46,10,57,14,64v,,5,-19,8,-26c28,26,52,9,52,9l44,xe" fillcolor="#f7941e" stroked="f">
                  <v:path arrowok="t" o:connecttype="custom" o:connectlocs="164953,0;67481,93464;0,100941;37489,142065;52485,239268;82477,142065;194945,33647;164953,0" o:connectangles="0,0,0,0,0,0,0,0"/>
                </v:shape>
                <v:shape id="Freeform 17" o:spid="_x0000_s1029" style="position:absolute;left:6291;top:8997;width:1352;height:2469;visibility:visible;mso-wrap-style:square;v-text-anchor:top" coordsize="3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" path="m25,v,,-7,25,-11,32c10,39,,41,,41v4,3,8,2,12,5c18,51,19,62,25,66v,,-2,-18,-2,-26c23,28,36,4,36,4l25,xe" fillcolor="#f7941e" stroked="f">
                  <v:path arrowok="t" o:connecttype="custom" o:connectlocs="93927,0;52599,119701;0,153367;45085,172071;93927,246884;86413,149627;135255,14963;93927,0" o:connectangles="0,0,0,0,0,0,0,0"/>
                </v:shape>
                <v:shape id="Freeform 18" o:spid="_x0000_s1030" style="position:absolute;width:17348;height:10325;visibility:visible;mso-wrap-style:square;v-text-anchor:top" coordsize="4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60c5ba [3205]" stroked="f">
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</v:shape>
                <v:shape id="Freeform 19" o:spid="_x0000_s1031" style="position:absolute;left:5193;top:1316;width:9519;height:7635;visibility:visible;mso-wrap-style:square;v-text-anchor:top" coordsize="25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" path="m6,c,67,50,166,143,186v85,18,111,-67,33,-120c126,32,6,,6,xe" fillcolor="#9fdcd5 [1941]" stroked="f">
                  <v:path arrowok="t" o:connecttype="custom" o:connectlocs="22485,0;535893,696131;659560,247014;22485,0" o:connectangles="0,0,0,0"/>
                </v:shape>
              </v:group>
              <v:group id="Group 9" o:spid="_x0000_s1032" style="position:absolute;top:2667;width:59461;height:5359" coordsize="59524,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o:lock v:ext="edit" aspectratio="t"/>
                <v:shape id="Freeform 31" o:spid="_x0000_s1033" style="position:absolute;top:1793;width:59524;height:3829;visibility:visible;mso-wrap-style:square;v-text-anchor:top" coordsize="21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 [3215]" stroked="f">
  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  </v:shape>
                <v:group id="Group 32" o:spid="_x0000_s1034" style="position:absolute;left:1314;width:4445;height:3225;rotation:392396fd;flip:x" coordorigin="1314" coordsize="15557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">
                  <o:lock v:ext="edit" aspectratio="t"/>
                  <v:shape id="Freeform 33" o:spid="_x0000_s1035" style="position:absolute;left:9214;top:8924;width:1842;height:3029;visibility:visible;mso-wrap-style:square;v-text-anchor:top" coordsize="4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" path="m45,2v,,-8,36,-8,46c37,59,49,68,49,68,42,69,37,64,30,66,19,68,9,79,,81,,81,16,61,21,52,29,38,30,,30,l45,2xe" fillcolor="#f7941e" stroked="f">
                    <v:path arrowok="t" o:connecttype="custom" o:connectlocs="169117,7479;139052,179493;184150,254282;112745,246803;0,302895;78921,194451;112745,0;169117,7479" o:connectangles="0,0,0,0,0,0,0,0"/>
                  </v:shape>
                  <v:shape id="Freeform 34" o:spid="_x0000_s1036" style="position:absolute;left:7532;top:8851;width:1645;height:2769;visibility:visible;mso-wrap-style:square;v-text-anchor:top" coordsize="4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" path="m44,3v,,-9,32,-10,42c34,56,44,64,44,64,37,65,33,61,27,61,17,63,8,74,,74,,74,15,56,19,48,28,35,30,,30,l44,3xe" fillcolor="#f7941e" stroked="f">
                    <v:path arrowok="t" o:connecttype="custom" o:connectlocs="164465,11224;127087,168361;164465,239446;100922,228222;0,276860;71019,179585;112135,0;164465,11224" o:connectangles="0,0,0,0,0,0,0,0"/>
                  </v:shape>
                  <v:shape id="Freeform 35" o:spid="_x0000_s1037" style="position:absolute;left:1314;width:15557;height:10439;visibility:visible;mso-wrap-style:square;v-text-anchor:top" coordsize="4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" path="m376,239v9,-9,39,-10,18,-20c338,191,303,206,295,191,270,152,152,117,164,85,168,75,162,11,107,4,73,,56,27,50,39,44,50,,61,,61v,,50,10,54,19c61,98,23,186,115,239v70,40,159,23,191,9c323,251,348,260,373,261v18,1,-7,-12,3,-22xe" fillcolor="#60c5ba [3205]" stroked="f">
  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  </v:shape>
                  <v:shape id="Freeform 36" o:spid="_x0000_s1038" style="position:absolute;left:2996;top:1536;width:12002;height:7626;visibility:visible;mso-wrap-style:square;v-text-anchor:top" coordsize="32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" path="m320,123c261,180,119,204,57,135,,71,93,,176,66v47,37,144,57,144,57xe" fillcolor="#9fdcd5 [1941]" stroked="f">
                    <v:path arrowok="t" o:connecttype="custom" o:connectlocs="1200150,459824;213777,504685;660083,246735;1200150,459824" o:connectangles="0,0,0,0"/>
                  </v:shape>
                </v:group>
              </v:group>
              <w10:wrap anchory="page"/>
              <w10:anchorlock/>
            </v:group>
          </w:pict>
        </mc:Fallback>
      </mc:AlternateContent>
    </w:r>
    <w:r w:rsidR="00757E9C">
      <w:t xml:space="preserve">Page </w:t>
    </w:r>
    <w:r w:rsidR="00757E9C">
      <w:fldChar w:fldCharType="begin"/>
    </w:r>
    <w:r w:rsidR="00757E9C">
      <w:instrText xml:space="preserve"> Page \# 0# </w:instrText>
    </w:r>
    <w:r w:rsidR="00757E9C">
      <w:fldChar w:fldCharType="separate"/>
    </w:r>
    <w:r w:rsidR="009310FE">
      <w:rPr>
        <w:noProof/>
      </w:rPr>
      <w:t>02</w:t>
    </w:r>
    <w:r w:rsidR="00757E9C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1C14E" w14:textId="46854925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A8E13" w14:textId="77777777" w:rsidR="00807CAB" w:rsidRDefault="00807CAB">
      <w:pPr>
        <w:spacing w:after="0" w:line="240" w:lineRule="auto"/>
      </w:pPr>
      <w:r>
        <w:separator/>
      </w:r>
    </w:p>
    <w:p w14:paraId="3A095BA0" w14:textId="77777777" w:rsidR="00807CAB" w:rsidRDefault="00807CAB"/>
  </w:footnote>
  <w:footnote w:type="continuationSeparator" w:id="0">
    <w:p w14:paraId="4AE80C5F" w14:textId="77777777" w:rsidR="00807CAB" w:rsidRDefault="00807CAB">
      <w:pPr>
        <w:spacing w:after="0" w:line="240" w:lineRule="auto"/>
      </w:pPr>
      <w:r>
        <w:continuationSeparator/>
      </w:r>
    </w:p>
    <w:p w14:paraId="432F744D" w14:textId="77777777" w:rsidR="00807CAB" w:rsidRDefault="00807C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F907FB"/>
    <w:multiLevelType w:val="hybridMultilevel"/>
    <w:tmpl w:val="B142D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ELEZ Amy E * DAS">
    <w15:presenceInfo w15:providerId="AD" w15:userId="S-1-5-21-1220945662-2146788605-839522115-442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D8"/>
    <w:rsid w:val="000115CE"/>
    <w:rsid w:val="000375EE"/>
    <w:rsid w:val="000402D5"/>
    <w:rsid w:val="000828F4"/>
    <w:rsid w:val="000E04D0"/>
    <w:rsid w:val="000E3BEA"/>
    <w:rsid w:val="000F51EC"/>
    <w:rsid w:val="000F689B"/>
    <w:rsid w:val="000F7122"/>
    <w:rsid w:val="0017513D"/>
    <w:rsid w:val="00190A59"/>
    <w:rsid w:val="001B5F33"/>
    <w:rsid w:val="001B689C"/>
    <w:rsid w:val="00200635"/>
    <w:rsid w:val="00207B2B"/>
    <w:rsid w:val="00231506"/>
    <w:rsid w:val="00286C7B"/>
    <w:rsid w:val="0029656B"/>
    <w:rsid w:val="002969B1"/>
    <w:rsid w:val="002A4DD8"/>
    <w:rsid w:val="002D4FC8"/>
    <w:rsid w:val="0038000D"/>
    <w:rsid w:val="00383847"/>
    <w:rsid w:val="00385ACF"/>
    <w:rsid w:val="00477474"/>
    <w:rsid w:val="00480B7F"/>
    <w:rsid w:val="004A1893"/>
    <w:rsid w:val="004C4A44"/>
    <w:rsid w:val="004F5F74"/>
    <w:rsid w:val="005125BB"/>
    <w:rsid w:val="00537F9C"/>
    <w:rsid w:val="00563F4A"/>
    <w:rsid w:val="00572222"/>
    <w:rsid w:val="005A740A"/>
    <w:rsid w:val="005D3DA6"/>
    <w:rsid w:val="00651021"/>
    <w:rsid w:val="006F1BDE"/>
    <w:rsid w:val="00744EA9"/>
    <w:rsid w:val="00752738"/>
    <w:rsid w:val="00752FC4"/>
    <w:rsid w:val="00757E9C"/>
    <w:rsid w:val="0076207A"/>
    <w:rsid w:val="007748D6"/>
    <w:rsid w:val="007B4C91"/>
    <w:rsid w:val="007D70F7"/>
    <w:rsid w:val="007E5E96"/>
    <w:rsid w:val="00807CAB"/>
    <w:rsid w:val="00830C5F"/>
    <w:rsid w:val="00834A33"/>
    <w:rsid w:val="00852BF5"/>
    <w:rsid w:val="008570C7"/>
    <w:rsid w:val="0086312C"/>
    <w:rsid w:val="00896EE1"/>
    <w:rsid w:val="008B4E0C"/>
    <w:rsid w:val="008C1482"/>
    <w:rsid w:val="008D0AA7"/>
    <w:rsid w:val="00912A0A"/>
    <w:rsid w:val="009310FE"/>
    <w:rsid w:val="009E49FF"/>
    <w:rsid w:val="00A75684"/>
    <w:rsid w:val="00A763AE"/>
    <w:rsid w:val="00B63133"/>
    <w:rsid w:val="00B63C50"/>
    <w:rsid w:val="00BC0F0A"/>
    <w:rsid w:val="00BE30C8"/>
    <w:rsid w:val="00C11980"/>
    <w:rsid w:val="00C31CC8"/>
    <w:rsid w:val="00D04123"/>
    <w:rsid w:val="00DC7840"/>
    <w:rsid w:val="00E214CA"/>
    <w:rsid w:val="00E64B42"/>
    <w:rsid w:val="00EA2982"/>
    <w:rsid w:val="00EB46F3"/>
    <w:rsid w:val="00EC73F0"/>
    <w:rsid w:val="00ED373E"/>
    <w:rsid w:val="00ED72F5"/>
    <w:rsid w:val="00EE5CC7"/>
    <w:rsid w:val="00F71D73"/>
    <w:rsid w:val="00F73520"/>
    <w:rsid w:val="00F763B1"/>
    <w:rsid w:val="00F91253"/>
    <w:rsid w:val="00FA402E"/>
    <w:rsid w:val="00FB49C2"/>
    <w:rsid w:val="00FD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73DB5E"/>
  <w15:chartTrackingRefBased/>
  <w15:docId w15:val="{2FE62878-2AAE-41B5-B8C0-F666FD61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5463E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122"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1D0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A2C0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33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276B6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BC0F0A"/>
    <w:rPr>
      <w:rFonts w:asciiTheme="majorHAnsi" w:hAnsiTheme="majorHAnsi"/>
      <w:color w:val="276B6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Name">
    <w:name w:val="Name"/>
    <w:basedOn w:val="Normal"/>
    <w:uiPriority w:val="1"/>
    <w:qFormat/>
    <w:rsid w:val="000F51EC"/>
    <w:pPr>
      <w:spacing w:after="0" w:line="240" w:lineRule="auto"/>
    </w:pPr>
    <w:rPr>
      <w:rFonts w:asciiTheme="majorHAnsi" w:hAnsiTheme="majorHAnsi"/>
      <w:color w:val="276B64" w:themeColor="accent2" w:themeShade="80"/>
      <w:sz w:val="48"/>
      <w:szCs w:val="48"/>
    </w:rPr>
  </w:style>
  <w:style w:type="paragraph" w:customStyle="1" w:styleId="ContactInfo">
    <w:name w:val="Contact Info"/>
    <w:basedOn w:val="Normal"/>
    <w:uiPriority w:val="3"/>
    <w:qFormat/>
    <w:rsid w:val="000F51EC"/>
    <w:pPr>
      <w:spacing w:after="0"/>
      <w:jc w:val="right"/>
    </w:pPr>
    <w:rPr>
      <w:rFonts w:asciiTheme="majorHAnsi" w:hAnsiTheme="majorHAnsi"/>
      <w:color w:val="276B64" w:themeColor="accent2" w:themeShade="8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4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752FC4"/>
  </w:style>
  <w:style w:type="character" w:customStyle="1" w:styleId="Heading1Char">
    <w:name w:val="Heading 1 Char"/>
    <w:basedOn w:val="DefaultParagraphFont"/>
    <w:link w:val="Heading1"/>
    <w:uiPriority w:val="9"/>
    <w:semiHidden/>
    <w:rsid w:val="000F51EC"/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ind w:left="1152" w:right="1152"/>
    </w:pPr>
    <w:rPr>
      <w:rFonts w:eastAsiaTheme="minorEastAsia"/>
      <w:i/>
      <w:iCs/>
      <w:color w:val="CA2C0F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725E5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16697A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/>
      <w:ind w:left="864" w:right="864"/>
      <w:jc w:val="center"/>
    </w:pPr>
    <w:rPr>
      <w:i/>
      <w:iCs/>
      <w:color w:val="CA2C0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CA2C0F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05133" w:themeColor="accent1"/>
        <w:bottom w:val="single" w:sz="4" w:space="0" w:color="F051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60C5BA" w:themeColor="accent2"/>
        <w:bottom w:val="single" w:sz="4" w:space="0" w:color="60C5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D5E04E" w:themeColor="accent3"/>
        <w:bottom w:val="single" w:sz="4" w:space="0" w:color="D5E0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42C4DD" w:themeColor="accent4"/>
        <w:bottom w:val="single" w:sz="4" w:space="0" w:color="42C4D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A49B8D" w:themeColor="accent5"/>
        <w:bottom w:val="single" w:sz="4" w:space="0" w:color="A49B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5C4C44" w:themeColor="accent6"/>
        <w:bottom w:val="single" w:sz="4" w:space="0" w:color="5C4C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8D0AA7"/>
  </w:style>
  <w:style w:type="character" w:customStyle="1" w:styleId="SignatureChar">
    <w:name w:val="Signature Char"/>
    <w:basedOn w:val="DefaultParagraphFont"/>
    <w:link w:val="Signature"/>
    <w:uiPriority w:val="7"/>
    <w:rsid w:val="008D0AA7"/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Graphic">
    <w:name w:val="Graphic"/>
    <w:basedOn w:val="Normal"/>
    <w:next w:val="ContactInfo"/>
    <w:uiPriority w:val="2"/>
    <w:qFormat/>
    <w:rsid w:val="00752FC4"/>
    <w:pPr>
      <w:spacing w:after="320"/>
      <w:ind w:right="144"/>
      <w:jc w:val="right"/>
    </w:pPr>
  </w:style>
  <w:style w:type="paragraph" w:customStyle="1" w:styleId="Footer-Continuation">
    <w:name w:val="Footer - Continuation"/>
    <w:basedOn w:val="Normal"/>
    <w:uiPriority w:val="99"/>
    <w:rsid w:val="00BC0F0A"/>
    <w:pPr>
      <w:spacing w:after="120" w:line="240" w:lineRule="auto"/>
      <w:ind w:right="-720"/>
      <w:contextualSpacing/>
      <w:jc w:val="right"/>
    </w:pPr>
    <w:rPr>
      <w:rFonts w:asciiTheme="majorHAnsi" w:hAnsiTheme="majorHAnsi"/>
      <w:color w:val="276B64" w:themeColor="accent2" w:themeShade="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72F5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1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regonBuys.info@oregon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egonbuys.oregon.gov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berts\AppData\Roaming\Microsoft\Templates\Personal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80CC3C822E4A9FDFF31802EEA4A7" ma:contentTypeVersion="4" ma:contentTypeDescription="Create a new document." ma:contentTypeScope="" ma:versionID="45bcae21325e9d28152a57a2e5004c89">
  <xsd:schema xmlns:xsd="http://www.w3.org/2001/XMLSchema" xmlns:xs="http://www.w3.org/2001/XMLSchema" xmlns:p="http://schemas.microsoft.com/office/2006/metadata/properties" xmlns:ns1="http://schemas.microsoft.com/sharepoint/v3" xmlns:ns2="c11a4dd1-9999-41de-ad6b-508521c3559d" xmlns:ns3="eccd9e70-4722-4cc8-b884-c116dbca5b1e" targetNamespace="http://schemas.microsoft.com/office/2006/metadata/properties" ma:root="true" ma:fieldsID="b093082f644b7f629cd9a1925a0239b0" ns1:_="" ns2:_="" ns3:_="">
    <xsd:import namespace="http://schemas.microsoft.com/sharepoint/v3"/>
    <xsd:import namespace="c11a4dd1-9999-41de-ad6b-508521c3559d"/>
    <xsd:import namespace="eccd9e70-4722-4cc8-b884-c116dbca5b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d9e70-4722-4cc8-b884-c116dbca5b1e" elementFormDefault="qualified">
    <xsd:import namespace="http://schemas.microsoft.com/office/2006/documentManagement/types"/>
    <xsd:import namespace="http://schemas.microsoft.com/office/infopath/2007/PartnerControls"/>
    <xsd:element name="Doc_x0020_Type" ma:index="12" nillable="true" ma:displayName="Doc Type" ma:internalName="Doc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uide All"/>
                    <xsd:enumeration value="Guide AP"/>
                    <xsd:enumeration value="Guide BP"/>
                    <xsd:enumeration value="Guide DA"/>
                    <xsd:enumeration value="Guide O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_x0020_Type xmlns="eccd9e70-4722-4cc8-b884-c116dbca5b1e"/>
  </documentManagement>
</p:properties>
</file>

<file path=customXml/itemProps1.xml><?xml version="1.0" encoding="utf-8"?>
<ds:datastoreItem xmlns:ds="http://schemas.openxmlformats.org/officeDocument/2006/customXml" ds:itemID="{DEF2504B-5DA2-48A3-A74A-F6A728BA5C8F}"/>
</file>

<file path=customXml/itemProps2.xml><?xml version="1.0" encoding="utf-8"?>
<ds:datastoreItem xmlns:ds="http://schemas.openxmlformats.org/officeDocument/2006/customXml" ds:itemID="{39FDD79C-5BFA-4AA3-A6C8-4AF21D8ED785}"/>
</file>

<file path=customXml/itemProps3.xml><?xml version="1.0" encoding="utf-8"?>
<ds:datastoreItem xmlns:ds="http://schemas.openxmlformats.org/officeDocument/2006/customXml" ds:itemID="{07414786-6581-4F94-889A-6D76794D4D1A}"/>
</file>

<file path=docProps/app.xml><?xml version="1.0" encoding="utf-8"?>
<Properties xmlns="http://schemas.openxmlformats.org/officeDocument/2006/extended-properties" xmlns:vt="http://schemas.openxmlformats.org/officeDocument/2006/docPropsVTypes">
  <Template>Personal letterhead.dotx</Template>
  <TotalTime>42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Phyllis Roberts</dc:creator>
  <cp:lastModifiedBy>VELEZ Amy E * DAS</cp:lastModifiedBy>
  <cp:revision>7</cp:revision>
  <dcterms:created xsi:type="dcterms:W3CDTF">2020-08-04T15:21:00Z</dcterms:created>
  <dcterms:modified xsi:type="dcterms:W3CDTF">2021-01-06T22:53:00Z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0x0101004F4980CC3C822E4A9FDFF31802EEA4A7</vt:lpwstr>
  </property>
</Properties>
</file>