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E15A5" w14:textId="26610829" w:rsidR="00752FC4" w:rsidRPr="00A32F9A" w:rsidRDefault="00752FC4" w:rsidP="008D0AA7">
      <w:pPr>
        <w:pStyle w:val="Salutation"/>
        <w:rPr>
          <w:rFonts w:ascii="Arial" w:hAnsi="Arial" w:cs="Arial"/>
          <w:color w:val="auto"/>
        </w:rPr>
      </w:pPr>
      <w:r w:rsidRPr="00A32F9A">
        <w:rPr>
          <w:rFonts w:ascii="Arial" w:hAnsi="Arial" w:cs="Arial"/>
          <w:color w:val="auto"/>
        </w:rPr>
        <w:t xml:space="preserve">Dear </w:t>
      </w:r>
      <w:r w:rsidR="002A4DD8" w:rsidRPr="00A32F9A">
        <w:rPr>
          <w:rFonts w:ascii="Arial" w:hAnsi="Arial" w:cs="Arial"/>
          <w:color w:val="auto"/>
          <w:highlight w:val="yellow"/>
        </w:rPr>
        <w:t>[</w:t>
      </w:r>
      <w:r w:rsidR="000E04D0" w:rsidRPr="00A32F9A">
        <w:rPr>
          <w:rFonts w:ascii="Arial" w:hAnsi="Arial" w:cs="Arial"/>
          <w:color w:val="auto"/>
          <w:highlight w:val="yellow"/>
        </w:rPr>
        <w:t>R</w:t>
      </w:r>
      <w:r w:rsidR="002A4DD8" w:rsidRPr="00A32F9A">
        <w:rPr>
          <w:rFonts w:ascii="Arial" w:hAnsi="Arial" w:cs="Arial"/>
          <w:color w:val="auto"/>
          <w:highlight w:val="yellow"/>
        </w:rPr>
        <w:t>ecipient name]</w:t>
      </w:r>
      <w:r w:rsidRPr="00A32F9A">
        <w:rPr>
          <w:rFonts w:ascii="Arial" w:hAnsi="Arial" w:cs="Arial"/>
          <w:color w:val="auto"/>
        </w:rPr>
        <w:t>,</w:t>
      </w:r>
      <w:r w:rsidRPr="00A32F9A">
        <w:rPr>
          <w:rFonts w:ascii="Arial" w:hAnsi="Arial" w:cs="Arial"/>
          <w:noProof/>
          <w:color w:val="auto"/>
        </w:rPr>
        <w:t xml:space="preserve"> </w:t>
      </w:r>
    </w:p>
    <w:p w14:paraId="6BB4758F" w14:textId="66447B13" w:rsidR="009150B6" w:rsidRPr="00A32F9A" w:rsidRDefault="00BD57A3" w:rsidP="00BD57A3">
      <w:pPr>
        <w:spacing w:after="0"/>
        <w:rPr>
          <w:rFonts w:ascii="Arial" w:hAnsi="Arial" w:cs="Arial"/>
          <w:color w:val="auto"/>
        </w:rPr>
      </w:pPr>
      <w:r w:rsidRPr="00A32F9A">
        <w:rPr>
          <w:rFonts w:ascii="Arial" w:hAnsi="Arial" w:cs="Arial"/>
          <w:color w:val="auto"/>
        </w:rPr>
        <w:t xml:space="preserve">The </w:t>
      </w:r>
      <w:r w:rsidRPr="00A32F9A">
        <w:rPr>
          <w:rFonts w:ascii="Arial" w:hAnsi="Arial" w:cs="Arial"/>
          <w:color w:val="auto"/>
          <w:highlight w:val="yellow"/>
        </w:rPr>
        <w:t>[Agency</w:t>
      </w:r>
      <w:r w:rsidR="000051D0" w:rsidRPr="00A32F9A">
        <w:rPr>
          <w:rFonts w:ascii="Arial" w:hAnsi="Arial" w:cs="Arial"/>
          <w:color w:val="auto"/>
          <w:highlight w:val="yellow"/>
        </w:rPr>
        <w:t xml:space="preserve"> name</w:t>
      </w:r>
      <w:r w:rsidRPr="00A32F9A">
        <w:rPr>
          <w:rFonts w:ascii="Arial" w:hAnsi="Arial" w:cs="Arial"/>
          <w:color w:val="auto"/>
          <w:highlight w:val="yellow"/>
        </w:rPr>
        <w:t>]</w:t>
      </w:r>
      <w:r w:rsidRPr="00A32F9A">
        <w:rPr>
          <w:rFonts w:ascii="Arial" w:hAnsi="Arial" w:cs="Arial"/>
          <w:color w:val="auto"/>
        </w:rPr>
        <w:t xml:space="preserve"> </w:t>
      </w:r>
      <w:r w:rsidR="000051D0" w:rsidRPr="00A32F9A">
        <w:rPr>
          <w:rFonts w:ascii="Arial" w:hAnsi="Arial" w:cs="Arial"/>
          <w:color w:val="auto"/>
        </w:rPr>
        <w:t>c</w:t>
      </w:r>
      <w:r w:rsidRPr="00A32F9A">
        <w:rPr>
          <w:rFonts w:ascii="Arial" w:hAnsi="Arial" w:cs="Arial"/>
          <w:color w:val="auto"/>
        </w:rPr>
        <w:t xml:space="preserve">ore </w:t>
      </w:r>
      <w:r w:rsidR="000051D0" w:rsidRPr="00A32F9A">
        <w:rPr>
          <w:rFonts w:ascii="Arial" w:hAnsi="Arial" w:cs="Arial"/>
          <w:color w:val="auto"/>
        </w:rPr>
        <w:t>t</w:t>
      </w:r>
      <w:r w:rsidRPr="00A32F9A">
        <w:rPr>
          <w:rFonts w:ascii="Arial" w:hAnsi="Arial" w:cs="Arial"/>
          <w:color w:val="auto"/>
        </w:rPr>
        <w:t>eam has been hard</w:t>
      </w:r>
      <w:r w:rsidR="00E63EC3" w:rsidRPr="00A32F9A">
        <w:rPr>
          <w:rFonts w:ascii="Arial" w:hAnsi="Arial" w:cs="Arial"/>
          <w:color w:val="auto"/>
        </w:rPr>
        <w:t xml:space="preserve"> </w:t>
      </w:r>
      <w:r w:rsidR="006B4EB5" w:rsidRPr="00A32F9A">
        <w:rPr>
          <w:rFonts w:ascii="Arial" w:hAnsi="Arial" w:cs="Arial"/>
          <w:color w:val="auto"/>
        </w:rPr>
        <w:t xml:space="preserve">at </w:t>
      </w:r>
      <w:r w:rsidR="00E63EC3" w:rsidRPr="00A32F9A">
        <w:rPr>
          <w:rFonts w:ascii="Arial" w:hAnsi="Arial" w:cs="Arial"/>
          <w:color w:val="auto"/>
        </w:rPr>
        <w:t xml:space="preserve">work </w:t>
      </w:r>
      <w:r w:rsidR="002D3FD5" w:rsidRPr="00A32F9A">
        <w:rPr>
          <w:rFonts w:ascii="Arial" w:hAnsi="Arial" w:cs="Arial"/>
          <w:color w:val="auto"/>
        </w:rPr>
        <w:t xml:space="preserve">preparing for the new </w:t>
      </w:r>
      <w:r w:rsidRPr="00A32F9A">
        <w:rPr>
          <w:rFonts w:ascii="Arial" w:hAnsi="Arial" w:cs="Arial"/>
          <w:color w:val="auto"/>
        </w:rPr>
        <w:t>OregonBuys</w:t>
      </w:r>
      <w:r w:rsidR="002D3FD5" w:rsidRPr="00A32F9A">
        <w:rPr>
          <w:rFonts w:ascii="Arial" w:hAnsi="Arial" w:cs="Arial"/>
          <w:color w:val="auto"/>
        </w:rPr>
        <w:t xml:space="preserve"> eProcurement System</w:t>
      </w:r>
      <w:r w:rsidRPr="00A32F9A">
        <w:rPr>
          <w:rFonts w:ascii="Arial" w:hAnsi="Arial" w:cs="Arial"/>
          <w:color w:val="auto"/>
        </w:rPr>
        <w:t xml:space="preserve">. </w:t>
      </w:r>
      <w:proofErr w:type="gramStart"/>
      <w:r w:rsidR="00DA7963">
        <w:rPr>
          <w:rFonts w:ascii="Arial" w:hAnsi="Arial" w:cs="Arial"/>
          <w:color w:val="auto"/>
        </w:rPr>
        <w:t>And</w:t>
      </w:r>
      <w:proofErr w:type="gramEnd"/>
      <w:r w:rsidR="00DA7963">
        <w:rPr>
          <w:rFonts w:ascii="Arial" w:hAnsi="Arial" w:cs="Arial"/>
          <w:color w:val="auto"/>
        </w:rPr>
        <w:t>, w</w:t>
      </w:r>
      <w:r w:rsidR="009150B6" w:rsidRPr="00A32F9A">
        <w:rPr>
          <w:rFonts w:ascii="Arial" w:hAnsi="Arial" w:cs="Arial"/>
          <w:color w:val="auto"/>
        </w:rPr>
        <w:t>e</w:t>
      </w:r>
      <w:r w:rsidR="000051D0" w:rsidRPr="00A32F9A">
        <w:rPr>
          <w:rFonts w:ascii="Arial" w:hAnsi="Arial" w:cs="Arial"/>
          <w:color w:val="auto"/>
        </w:rPr>
        <w:t>’re</w:t>
      </w:r>
      <w:r w:rsidR="009150B6" w:rsidRPr="00A32F9A">
        <w:rPr>
          <w:rFonts w:ascii="Arial" w:hAnsi="Arial" w:cs="Arial"/>
          <w:color w:val="auto"/>
        </w:rPr>
        <w:t xml:space="preserve"> quickly approaching the time for OregonBuys training and then implementation.</w:t>
      </w:r>
      <w:r w:rsidR="00E63EC3" w:rsidRPr="00A32F9A">
        <w:rPr>
          <w:rFonts w:ascii="Arial" w:hAnsi="Arial" w:cs="Arial"/>
          <w:color w:val="auto"/>
        </w:rPr>
        <w:t xml:space="preserve">  </w:t>
      </w:r>
    </w:p>
    <w:p w14:paraId="4578F901" w14:textId="77777777" w:rsidR="000E06AD" w:rsidRPr="00A32F9A" w:rsidRDefault="000E06AD" w:rsidP="00BD57A3">
      <w:pPr>
        <w:spacing w:after="0"/>
        <w:rPr>
          <w:rFonts w:ascii="Arial" w:hAnsi="Arial" w:cs="Arial"/>
          <w:color w:val="auto"/>
        </w:rPr>
      </w:pPr>
    </w:p>
    <w:p w14:paraId="6002DB36" w14:textId="16ECA27E" w:rsidR="004465AB" w:rsidRPr="00A32F9A" w:rsidRDefault="009150B6" w:rsidP="004F0F9D">
      <w:pPr>
        <w:spacing w:after="0"/>
        <w:rPr>
          <w:rFonts w:ascii="Arial" w:hAnsi="Arial" w:cs="Arial"/>
          <w:color w:val="auto"/>
        </w:rPr>
      </w:pPr>
      <w:r w:rsidRPr="00A32F9A">
        <w:rPr>
          <w:rFonts w:ascii="Arial" w:hAnsi="Arial" w:cs="Arial"/>
          <w:color w:val="auto"/>
        </w:rPr>
        <w:t xml:space="preserve">At this point, </w:t>
      </w:r>
      <w:proofErr w:type="gramStart"/>
      <w:r w:rsidRPr="00A32F9A">
        <w:rPr>
          <w:rFonts w:ascii="Arial" w:hAnsi="Arial" w:cs="Arial"/>
          <w:color w:val="auto"/>
        </w:rPr>
        <w:t>you’re</w:t>
      </w:r>
      <w:proofErr w:type="gramEnd"/>
      <w:r w:rsidRPr="00A32F9A">
        <w:rPr>
          <w:rFonts w:ascii="Arial" w:hAnsi="Arial" w:cs="Arial"/>
          <w:color w:val="auto"/>
        </w:rPr>
        <w:t xml:space="preserve"> probably wonde</w:t>
      </w:r>
      <w:r w:rsidR="000E06AD" w:rsidRPr="00A32F9A">
        <w:rPr>
          <w:rFonts w:ascii="Arial" w:hAnsi="Arial" w:cs="Arial"/>
          <w:color w:val="auto"/>
        </w:rPr>
        <w:t xml:space="preserve">ring how your job will change. </w:t>
      </w:r>
      <w:r w:rsidRPr="00A32F9A">
        <w:rPr>
          <w:rFonts w:ascii="Arial" w:hAnsi="Arial" w:cs="Arial"/>
          <w:color w:val="auto"/>
        </w:rPr>
        <w:t>For the first phase of the project</w:t>
      </w:r>
      <w:r w:rsidR="002D3FD5" w:rsidRPr="00A32F9A">
        <w:rPr>
          <w:rFonts w:ascii="Arial" w:hAnsi="Arial" w:cs="Arial"/>
          <w:color w:val="auto"/>
        </w:rPr>
        <w:t>,</w:t>
      </w:r>
      <w:r w:rsidR="000E06AD" w:rsidRPr="00A32F9A">
        <w:rPr>
          <w:rFonts w:ascii="Arial" w:hAnsi="Arial" w:cs="Arial"/>
          <w:color w:val="auto"/>
        </w:rPr>
        <w:t xml:space="preserve"> the changes will be minimal. </w:t>
      </w:r>
      <w:r w:rsidRPr="00A32F9A">
        <w:rPr>
          <w:rFonts w:ascii="Arial" w:hAnsi="Arial" w:cs="Arial"/>
          <w:color w:val="auto"/>
        </w:rPr>
        <w:t xml:space="preserve">The largest change </w:t>
      </w:r>
      <w:r w:rsidR="00E82D16" w:rsidRPr="00A32F9A">
        <w:rPr>
          <w:rFonts w:ascii="Arial" w:hAnsi="Arial" w:cs="Arial"/>
          <w:color w:val="auto"/>
        </w:rPr>
        <w:t xml:space="preserve">is </w:t>
      </w:r>
      <w:r w:rsidRPr="00A32F9A">
        <w:rPr>
          <w:rFonts w:ascii="Arial" w:hAnsi="Arial" w:cs="Arial"/>
          <w:color w:val="auto"/>
        </w:rPr>
        <w:t>that you</w:t>
      </w:r>
      <w:r w:rsidR="000051D0" w:rsidRPr="00A32F9A">
        <w:rPr>
          <w:rFonts w:ascii="Arial" w:hAnsi="Arial" w:cs="Arial"/>
          <w:color w:val="auto"/>
        </w:rPr>
        <w:t xml:space="preserve"> will </w:t>
      </w:r>
      <w:r w:rsidRPr="00A32F9A">
        <w:rPr>
          <w:rFonts w:ascii="Arial" w:hAnsi="Arial" w:cs="Arial"/>
          <w:color w:val="auto"/>
        </w:rPr>
        <w:t>us</w:t>
      </w:r>
      <w:r w:rsidR="00DA7963">
        <w:rPr>
          <w:rFonts w:ascii="Arial" w:hAnsi="Arial" w:cs="Arial"/>
          <w:color w:val="auto"/>
        </w:rPr>
        <w:t>e</w:t>
      </w:r>
      <w:r w:rsidRPr="00A32F9A">
        <w:rPr>
          <w:rFonts w:ascii="Arial" w:hAnsi="Arial" w:cs="Arial"/>
          <w:color w:val="auto"/>
        </w:rPr>
        <w:t xml:space="preserve"> a new system </w:t>
      </w:r>
      <w:r w:rsidR="000051D0" w:rsidRPr="00A32F9A">
        <w:rPr>
          <w:rFonts w:ascii="Arial" w:hAnsi="Arial" w:cs="Arial"/>
          <w:color w:val="auto"/>
        </w:rPr>
        <w:t>for</w:t>
      </w:r>
      <w:r w:rsidR="000E06AD" w:rsidRPr="00A32F9A">
        <w:rPr>
          <w:rFonts w:ascii="Arial" w:hAnsi="Arial" w:cs="Arial"/>
          <w:color w:val="auto"/>
        </w:rPr>
        <w:t xml:space="preserve"> your procurement activities. </w:t>
      </w:r>
      <w:proofErr w:type="gramStart"/>
      <w:r w:rsidRPr="00A32F9A">
        <w:rPr>
          <w:rFonts w:ascii="Arial" w:hAnsi="Arial" w:cs="Arial"/>
          <w:color w:val="auto"/>
        </w:rPr>
        <w:t>You’ll</w:t>
      </w:r>
      <w:proofErr w:type="gramEnd"/>
      <w:r w:rsidRPr="00A32F9A">
        <w:rPr>
          <w:rFonts w:ascii="Arial" w:hAnsi="Arial" w:cs="Arial"/>
          <w:color w:val="auto"/>
        </w:rPr>
        <w:t xml:space="preserve"> stop using </w:t>
      </w:r>
      <w:r w:rsidR="000E06AD" w:rsidRPr="00A32F9A">
        <w:rPr>
          <w:rFonts w:ascii="Arial" w:hAnsi="Arial" w:cs="Arial"/>
          <w:color w:val="auto"/>
        </w:rPr>
        <w:t>the Oregon Procurement Information Network (</w:t>
      </w:r>
      <w:r w:rsidRPr="00A32F9A">
        <w:rPr>
          <w:rFonts w:ascii="Arial" w:hAnsi="Arial" w:cs="Arial"/>
          <w:color w:val="auto"/>
        </w:rPr>
        <w:t>ORPIN</w:t>
      </w:r>
      <w:r w:rsidR="000E06AD" w:rsidRPr="00A32F9A">
        <w:rPr>
          <w:rFonts w:ascii="Arial" w:hAnsi="Arial" w:cs="Arial"/>
          <w:color w:val="auto"/>
        </w:rPr>
        <w:t>)</w:t>
      </w:r>
      <w:r w:rsidRPr="00A32F9A">
        <w:rPr>
          <w:rFonts w:ascii="Arial" w:hAnsi="Arial" w:cs="Arial"/>
          <w:color w:val="auto"/>
        </w:rPr>
        <w:t xml:space="preserve"> and start using OregonBuys.  </w:t>
      </w:r>
      <w:proofErr w:type="gramStart"/>
      <w:r w:rsidR="002D3FD5" w:rsidRPr="00A32F9A">
        <w:rPr>
          <w:rFonts w:ascii="Arial" w:hAnsi="Arial" w:cs="Arial"/>
          <w:color w:val="auto"/>
        </w:rPr>
        <w:t>Also</w:t>
      </w:r>
      <w:proofErr w:type="gramEnd"/>
      <w:r w:rsidRPr="00A32F9A">
        <w:rPr>
          <w:rFonts w:ascii="Arial" w:hAnsi="Arial" w:cs="Arial"/>
          <w:color w:val="auto"/>
        </w:rPr>
        <w:t xml:space="preserve">, </w:t>
      </w:r>
      <w:r w:rsidR="00B10AEC" w:rsidRPr="00A32F9A">
        <w:rPr>
          <w:rFonts w:ascii="Arial" w:hAnsi="Arial" w:cs="Arial"/>
          <w:color w:val="auto"/>
        </w:rPr>
        <w:t xml:space="preserve">you’ll find that </w:t>
      </w:r>
      <w:r w:rsidRPr="00A32F9A">
        <w:rPr>
          <w:rFonts w:ascii="Arial" w:hAnsi="Arial" w:cs="Arial"/>
          <w:color w:val="auto"/>
        </w:rPr>
        <w:t>OregonBuys automates many of the manua</w:t>
      </w:r>
      <w:r w:rsidR="000E06AD" w:rsidRPr="00A32F9A">
        <w:rPr>
          <w:rFonts w:ascii="Arial" w:hAnsi="Arial" w:cs="Arial"/>
          <w:color w:val="auto"/>
        </w:rPr>
        <w:t xml:space="preserve">l processes that you do today. </w:t>
      </w:r>
      <w:r w:rsidR="00E82D16" w:rsidRPr="00A32F9A">
        <w:rPr>
          <w:rFonts w:ascii="Arial" w:hAnsi="Arial" w:cs="Arial"/>
          <w:color w:val="auto"/>
        </w:rPr>
        <w:t xml:space="preserve">For example, </w:t>
      </w:r>
      <w:proofErr w:type="gramStart"/>
      <w:r w:rsidR="00E82D16" w:rsidRPr="00A32F9A">
        <w:rPr>
          <w:rFonts w:ascii="Arial" w:hAnsi="Arial" w:cs="Arial"/>
          <w:color w:val="auto"/>
        </w:rPr>
        <w:t>you’ll</w:t>
      </w:r>
      <w:proofErr w:type="gramEnd"/>
      <w:r w:rsidR="00E82D16" w:rsidRPr="00A32F9A">
        <w:rPr>
          <w:rFonts w:ascii="Arial" w:hAnsi="Arial" w:cs="Arial"/>
          <w:color w:val="auto"/>
        </w:rPr>
        <w:t xml:space="preserve"> be able to receive vendor responses to solicitation</w:t>
      </w:r>
      <w:r w:rsidR="004F0F9D" w:rsidRPr="00A32F9A">
        <w:rPr>
          <w:rFonts w:ascii="Arial" w:hAnsi="Arial" w:cs="Arial"/>
          <w:color w:val="auto"/>
        </w:rPr>
        <w:t>s</w:t>
      </w:r>
      <w:r w:rsidR="00E82D16" w:rsidRPr="00A32F9A">
        <w:rPr>
          <w:rFonts w:ascii="Arial" w:hAnsi="Arial" w:cs="Arial"/>
          <w:color w:val="auto"/>
        </w:rPr>
        <w:t xml:space="preserve"> and notify of intent to award</w:t>
      </w:r>
      <w:r w:rsidR="0074298B" w:rsidRPr="00A32F9A">
        <w:rPr>
          <w:rFonts w:ascii="Arial" w:hAnsi="Arial" w:cs="Arial"/>
          <w:color w:val="auto"/>
        </w:rPr>
        <w:t xml:space="preserve"> through</w:t>
      </w:r>
      <w:r w:rsidR="00E82D16" w:rsidRPr="00A32F9A">
        <w:rPr>
          <w:rFonts w:ascii="Arial" w:hAnsi="Arial" w:cs="Arial"/>
          <w:color w:val="auto"/>
        </w:rPr>
        <w:t xml:space="preserve"> OregonBuys.  </w:t>
      </w:r>
    </w:p>
    <w:p w14:paraId="0947BD93" w14:textId="77777777" w:rsidR="004F0F9D" w:rsidRPr="00A32F9A" w:rsidRDefault="004F0F9D">
      <w:pPr>
        <w:spacing w:after="0"/>
        <w:rPr>
          <w:rFonts w:ascii="Arial" w:hAnsi="Arial" w:cs="Arial"/>
          <w:color w:val="auto"/>
        </w:rPr>
      </w:pPr>
    </w:p>
    <w:p w14:paraId="6DEDF8C0" w14:textId="00EEBD47" w:rsidR="00FD5B52" w:rsidRPr="00A32F9A" w:rsidRDefault="009B1E94" w:rsidP="00EC73F0">
      <w:pPr>
        <w:spacing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For more on what to expect, </w:t>
      </w:r>
      <w:proofErr w:type="gramStart"/>
      <w:r>
        <w:rPr>
          <w:rFonts w:ascii="Arial" w:hAnsi="Arial" w:cs="Arial"/>
          <w:color w:val="auto"/>
        </w:rPr>
        <w:t xml:space="preserve">take a </w:t>
      </w:r>
      <w:r w:rsidR="00A32F9A" w:rsidRPr="00A32F9A">
        <w:rPr>
          <w:rFonts w:ascii="Arial" w:hAnsi="Arial" w:cs="Arial"/>
          <w:color w:val="auto"/>
        </w:rPr>
        <w:t>look</w:t>
      </w:r>
      <w:proofErr w:type="gramEnd"/>
      <w:r w:rsidR="00A32F9A" w:rsidRPr="00A32F9A">
        <w:rPr>
          <w:rFonts w:ascii="Arial" w:hAnsi="Arial" w:cs="Arial"/>
          <w:color w:val="auto"/>
        </w:rPr>
        <w:t xml:space="preserve"> at the </w:t>
      </w:r>
      <w:commentRangeStart w:id="0"/>
      <w:r w:rsidR="00A32F9A" w:rsidRPr="00A32F9A">
        <w:rPr>
          <w:rFonts w:ascii="Arial" w:hAnsi="Arial" w:cs="Arial"/>
          <w:color w:val="auto"/>
        </w:rPr>
        <w:t>attached</w:t>
      </w:r>
      <w:commentRangeEnd w:id="0"/>
      <w:r w:rsidR="00A32F9A">
        <w:rPr>
          <w:rStyle w:val="CommentReference"/>
        </w:rPr>
        <w:commentReference w:id="0"/>
      </w:r>
      <w:r w:rsidR="00A32F9A" w:rsidRPr="00A32F9A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PDF </w:t>
      </w:r>
      <w:r w:rsidR="002D2A52">
        <w:rPr>
          <w:rFonts w:ascii="Arial" w:hAnsi="Arial" w:cs="Arial"/>
          <w:color w:val="auto"/>
        </w:rPr>
        <w:t>summary</w:t>
      </w:r>
      <w:r>
        <w:rPr>
          <w:rFonts w:ascii="Arial" w:hAnsi="Arial" w:cs="Arial"/>
          <w:color w:val="auto"/>
        </w:rPr>
        <w:t xml:space="preserve">. It gives </w:t>
      </w:r>
      <w:r w:rsidR="00A32F9A" w:rsidRPr="00A32F9A">
        <w:rPr>
          <w:rFonts w:ascii="Arial" w:hAnsi="Arial" w:cs="Arial"/>
          <w:color w:val="auto"/>
        </w:rPr>
        <w:t>an overview of the Phase 1 procurement process in OregonBuys</w:t>
      </w:r>
      <w:r>
        <w:rPr>
          <w:rFonts w:ascii="Arial" w:hAnsi="Arial" w:cs="Arial"/>
          <w:color w:val="auto"/>
        </w:rPr>
        <w:t xml:space="preserve"> and lists some new system terms</w:t>
      </w:r>
      <w:r w:rsidR="002D2A52">
        <w:rPr>
          <w:rFonts w:ascii="Arial" w:hAnsi="Arial" w:cs="Arial"/>
          <w:color w:val="auto"/>
        </w:rPr>
        <w:t xml:space="preserve">. </w:t>
      </w:r>
      <w:r>
        <w:rPr>
          <w:rFonts w:ascii="Arial" w:hAnsi="Arial" w:cs="Arial"/>
          <w:color w:val="auto"/>
        </w:rPr>
        <w:t>I</w:t>
      </w:r>
      <w:r w:rsidR="00852BF5" w:rsidRPr="00A32F9A">
        <w:rPr>
          <w:rFonts w:ascii="Arial" w:hAnsi="Arial" w:cs="Arial"/>
          <w:color w:val="auto"/>
        </w:rPr>
        <w:t xml:space="preserve">f </w:t>
      </w:r>
      <w:proofErr w:type="gramStart"/>
      <w:r w:rsidR="00852BF5" w:rsidRPr="00A32F9A">
        <w:rPr>
          <w:rFonts w:ascii="Arial" w:hAnsi="Arial" w:cs="Arial"/>
          <w:color w:val="auto"/>
        </w:rPr>
        <w:t>you’d</w:t>
      </w:r>
      <w:proofErr w:type="gramEnd"/>
      <w:r w:rsidR="00852BF5" w:rsidRPr="00A32F9A">
        <w:rPr>
          <w:rFonts w:ascii="Arial" w:hAnsi="Arial" w:cs="Arial"/>
          <w:color w:val="auto"/>
        </w:rPr>
        <w:t xml:space="preserve"> like to learn more about</w:t>
      </w:r>
      <w:r w:rsidR="00BE30C8" w:rsidRPr="00A32F9A">
        <w:rPr>
          <w:rFonts w:ascii="Arial" w:hAnsi="Arial" w:cs="Arial"/>
          <w:color w:val="auto"/>
        </w:rPr>
        <w:t xml:space="preserve"> why the state needs </w:t>
      </w:r>
      <w:r w:rsidR="000051D0" w:rsidRPr="00A32F9A">
        <w:rPr>
          <w:rFonts w:ascii="Arial" w:hAnsi="Arial" w:cs="Arial"/>
          <w:color w:val="auto"/>
        </w:rPr>
        <w:t>this important eP</w:t>
      </w:r>
      <w:r w:rsidR="00852BF5" w:rsidRPr="00A32F9A">
        <w:rPr>
          <w:rFonts w:ascii="Arial" w:hAnsi="Arial" w:cs="Arial"/>
          <w:color w:val="auto"/>
        </w:rPr>
        <w:t xml:space="preserve">rocurement system, visit the </w:t>
      </w:r>
      <w:r w:rsidR="00BE30C8" w:rsidRPr="00A32F9A">
        <w:rPr>
          <w:rFonts w:ascii="Arial" w:hAnsi="Arial" w:cs="Arial"/>
          <w:color w:val="auto"/>
        </w:rPr>
        <w:t>OregonBuys</w:t>
      </w:r>
      <w:r w:rsidR="00ED72F5" w:rsidRPr="00A32F9A">
        <w:rPr>
          <w:rFonts w:ascii="Arial" w:hAnsi="Arial" w:cs="Arial"/>
          <w:color w:val="auto"/>
        </w:rPr>
        <w:t xml:space="preserve"> </w:t>
      </w:r>
      <w:r w:rsidR="00563F4A" w:rsidRPr="00A32F9A">
        <w:rPr>
          <w:rFonts w:ascii="Arial" w:hAnsi="Arial" w:cs="Arial"/>
          <w:color w:val="auto"/>
        </w:rPr>
        <w:t xml:space="preserve">project </w:t>
      </w:r>
      <w:r w:rsidR="00ED72F5" w:rsidRPr="00A32F9A">
        <w:rPr>
          <w:rFonts w:ascii="Arial" w:hAnsi="Arial" w:cs="Arial"/>
          <w:color w:val="auto"/>
        </w:rPr>
        <w:t>website</w:t>
      </w:r>
      <w:r w:rsidR="00BE30C8" w:rsidRPr="00A32F9A">
        <w:rPr>
          <w:rFonts w:ascii="Arial" w:hAnsi="Arial" w:cs="Arial"/>
          <w:color w:val="auto"/>
        </w:rPr>
        <w:t>:</w:t>
      </w:r>
      <w:r w:rsidR="00ED72F5" w:rsidRPr="00A32F9A">
        <w:rPr>
          <w:rFonts w:ascii="Arial" w:hAnsi="Arial" w:cs="Arial"/>
          <w:color w:val="auto"/>
        </w:rPr>
        <w:t xml:space="preserve"> </w:t>
      </w:r>
      <w:hyperlink r:id="rId9" w:history="1">
        <w:r w:rsidR="000051D0" w:rsidRPr="00A32F9A">
          <w:rPr>
            <w:rStyle w:val="Hyperlink"/>
            <w:rFonts w:ascii="Arial" w:hAnsi="Arial" w:cs="Arial"/>
            <w:color w:val="0070C0"/>
          </w:rPr>
          <w:t>https://oregonbuys.oregon.gov</w:t>
        </w:r>
      </w:hyperlink>
      <w:r w:rsidR="002D4FC8" w:rsidRPr="00A32F9A">
        <w:rPr>
          <w:rFonts w:ascii="Arial" w:hAnsi="Arial" w:cs="Arial"/>
          <w:color w:val="auto"/>
        </w:rPr>
        <w:t xml:space="preserve">.  </w:t>
      </w:r>
    </w:p>
    <w:p w14:paraId="3197AD54" w14:textId="77777777" w:rsidR="00FD5B52" w:rsidRPr="00A32F9A" w:rsidRDefault="00FD5B52" w:rsidP="00EC73F0">
      <w:pPr>
        <w:spacing w:after="0"/>
        <w:rPr>
          <w:rFonts w:ascii="Arial" w:hAnsi="Arial" w:cs="Arial"/>
          <w:color w:val="auto"/>
        </w:rPr>
      </w:pPr>
    </w:p>
    <w:p w14:paraId="3F544859" w14:textId="07A87E47" w:rsidR="00A75684" w:rsidRPr="00A32F9A" w:rsidRDefault="002D4FC8" w:rsidP="00EC73F0">
      <w:pPr>
        <w:spacing w:after="0"/>
        <w:rPr>
          <w:rFonts w:ascii="Arial" w:hAnsi="Arial" w:cs="Arial"/>
          <w:color w:val="auto"/>
        </w:rPr>
      </w:pPr>
      <w:r w:rsidRPr="00A32F9A">
        <w:rPr>
          <w:rFonts w:ascii="Arial" w:hAnsi="Arial" w:cs="Arial"/>
          <w:color w:val="auto"/>
        </w:rPr>
        <w:t>In the meantime, p</w:t>
      </w:r>
      <w:r w:rsidR="008570C7" w:rsidRPr="00A32F9A">
        <w:rPr>
          <w:rFonts w:ascii="Arial" w:hAnsi="Arial" w:cs="Arial"/>
          <w:color w:val="auto"/>
        </w:rPr>
        <w:t>lease reach out</w:t>
      </w:r>
      <w:r w:rsidR="005A740A" w:rsidRPr="00A32F9A">
        <w:rPr>
          <w:rFonts w:ascii="Arial" w:hAnsi="Arial" w:cs="Arial"/>
          <w:color w:val="auto"/>
        </w:rPr>
        <w:t xml:space="preserve"> to me</w:t>
      </w:r>
      <w:r w:rsidR="008570C7" w:rsidRPr="00A32F9A">
        <w:rPr>
          <w:rFonts w:ascii="Arial" w:hAnsi="Arial" w:cs="Arial"/>
          <w:color w:val="auto"/>
        </w:rPr>
        <w:t xml:space="preserve"> if </w:t>
      </w:r>
      <w:r w:rsidR="006F1BDE" w:rsidRPr="00A32F9A">
        <w:rPr>
          <w:rFonts w:ascii="Arial" w:hAnsi="Arial" w:cs="Arial"/>
          <w:color w:val="auto"/>
        </w:rPr>
        <w:t xml:space="preserve">I can help answer </w:t>
      </w:r>
      <w:r w:rsidR="008570C7" w:rsidRPr="00A32F9A">
        <w:rPr>
          <w:rFonts w:ascii="Arial" w:hAnsi="Arial" w:cs="Arial"/>
          <w:color w:val="auto"/>
        </w:rPr>
        <w:t>questions</w:t>
      </w:r>
      <w:r w:rsidR="005A740A" w:rsidRPr="00A32F9A">
        <w:rPr>
          <w:rFonts w:ascii="Arial" w:hAnsi="Arial" w:cs="Arial"/>
          <w:color w:val="auto"/>
        </w:rPr>
        <w:t>, or contact the  D</w:t>
      </w:r>
      <w:r w:rsidR="008570C7" w:rsidRPr="00A32F9A">
        <w:rPr>
          <w:rFonts w:ascii="Arial" w:hAnsi="Arial" w:cs="Arial"/>
          <w:color w:val="auto"/>
        </w:rPr>
        <w:t xml:space="preserve">AS </w:t>
      </w:r>
      <w:r w:rsidR="000051D0" w:rsidRPr="00A32F9A">
        <w:rPr>
          <w:rFonts w:ascii="Arial" w:hAnsi="Arial" w:cs="Arial"/>
          <w:color w:val="auto"/>
        </w:rPr>
        <w:t xml:space="preserve">OregonBuys </w:t>
      </w:r>
      <w:r w:rsidR="00A75684" w:rsidRPr="00A32F9A">
        <w:rPr>
          <w:rFonts w:ascii="Arial" w:hAnsi="Arial" w:cs="Arial"/>
          <w:color w:val="auto"/>
        </w:rPr>
        <w:t xml:space="preserve">project team directly at </w:t>
      </w:r>
      <w:hyperlink r:id="rId10" w:history="1">
        <w:r w:rsidR="000051D0" w:rsidRPr="00A32F9A">
          <w:rPr>
            <w:rStyle w:val="Hyperlink"/>
            <w:rFonts w:ascii="Arial" w:hAnsi="Arial" w:cs="Arial"/>
            <w:color w:val="0070C0"/>
          </w:rPr>
          <w:t>oregonBuys.info@oregon.gov</w:t>
        </w:r>
      </w:hyperlink>
      <w:r w:rsidR="00A75684" w:rsidRPr="00A32F9A">
        <w:rPr>
          <w:rFonts w:ascii="Arial" w:hAnsi="Arial" w:cs="Arial"/>
          <w:color w:val="auto"/>
        </w:rPr>
        <w:t>.</w:t>
      </w:r>
    </w:p>
    <w:p w14:paraId="4086541F" w14:textId="77777777" w:rsidR="00A75684" w:rsidRPr="00A32F9A" w:rsidRDefault="00A75684" w:rsidP="00EC73F0">
      <w:pPr>
        <w:spacing w:after="0"/>
        <w:rPr>
          <w:rFonts w:ascii="Arial" w:hAnsi="Arial" w:cs="Arial"/>
          <w:color w:val="auto"/>
        </w:rPr>
      </w:pPr>
    </w:p>
    <w:p w14:paraId="5E2FEE2E" w14:textId="563B6B0A" w:rsidR="00ED72F5" w:rsidRPr="00A32F9A" w:rsidRDefault="00A75684" w:rsidP="00EC73F0">
      <w:pPr>
        <w:spacing w:after="0"/>
        <w:rPr>
          <w:rFonts w:ascii="Arial" w:hAnsi="Arial" w:cs="Arial"/>
          <w:color w:val="auto"/>
        </w:rPr>
      </w:pPr>
      <w:r w:rsidRPr="00A32F9A">
        <w:rPr>
          <w:rFonts w:ascii="Arial" w:hAnsi="Arial" w:cs="Arial"/>
          <w:color w:val="auto"/>
        </w:rPr>
        <w:t xml:space="preserve"> </w:t>
      </w:r>
      <w:r w:rsidR="00ED72F5" w:rsidRPr="00A32F9A">
        <w:rPr>
          <w:rFonts w:ascii="Arial" w:hAnsi="Arial" w:cs="Arial"/>
          <w:color w:val="auto"/>
        </w:rPr>
        <w:t xml:space="preserve"> </w:t>
      </w:r>
      <w:bookmarkStart w:id="1" w:name="_GoBack"/>
      <w:bookmarkEnd w:id="1"/>
    </w:p>
    <w:p w14:paraId="63E680CF" w14:textId="77777777" w:rsidR="00EC73F0" w:rsidRPr="00A32F9A" w:rsidRDefault="00EC73F0" w:rsidP="00EC73F0">
      <w:pPr>
        <w:spacing w:after="0"/>
        <w:rPr>
          <w:rFonts w:ascii="Arial" w:hAnsi="Arial" w:cs="Arial"/>
          <w:color w:val="auto"/>
        </w:rPr>
      </w:pPr>
    </w:p>
    <w:p w14:paraId="1265334E" w14:textId="24329A2E" w:rsidR="000F7122" w:rsidRPr="00A32F9A" w:rsidRDefault="00A75684" w:rsidP="00A75684">
      <w:pPr>
        <w:pStyle w:val="Closing"/>
        <w:rPr>
          <w:rFonts w:ascii="Arial" w:hAnsi="Arial" w:cs="Arial"/>
          <w:color w:val="auto"/>
        </w:rPr>
      </w:pPr>
      <w:r w:rsidRPr="00A32F9A">
        <w:rPr>
          <w:rFonts w:ascii="Arial" w:hAnsi="Arial" w:cs="Arial"/>
          <w:color w:val="auto"/>
        </w:rPr>
        <w:t xml:space="preserve">Sincerely, </w:t>
      </w:r>
    </w:p>
    <w:p w14:paraId="6111FA48" w14:textId="66011639" w:rsidR="007748D6" w:rsidRPr="00A32F9A" w:rsidRDefault="00A75684" w:rsidP="009310FE">
      <w:pPr>
        <w:pStyle w:val="Signature"/>
        <w:spacing w:after="0"/>
        <w:rPr>
          <w:rFonts w:ascii="Arial" w:hAnsi="Arial" w:cs="Arial"/>
          <w:color w:val="auto"/>
        </w:rPr>
      </w:pPr>
      <w:r w:rsidRPr="00A32F9A">
        <w:rPr>
          <w:rFonts w:ascii="Arial" w:hAnsi="Arial" w:cs="Arial"/>
          <w:color w:val="auto"/>
          <w:highlight w:val="yellow"/>
        </w:rPr>
        <w:t>[Name</w:t>
      </w:r>
      <w:r w:rsidR="000E04D0" w:rsidRPr="00A32F9A">
        <w:rPr>
          <w:rFonts w:ascii="Arial" w:hAnsi="Arial" w:cs="Arial"/>
          <w:color w:val="auto"/>
          <w:highlight w:val="yellow"/>
        </w:rPr>
        <w:t xml:space="preserve"> and contact info</w:t>
      </w:r>
      <w:r w:rsidRPr="00A32F9A">
        <w:rPr>
          <w:rFonts w:ascii="Arial" w:hAnsi="Arial" w:cs="Arial"/>
          <w:color w:val="auto"/>
          <w:highlight w:val="yellow"/>
        </w:rPr>
        <w:t>]</w:t>
      </w:r>
    </w:p>
    <w:p w14:paraId="3AADD7DB" w14:textId="77777777" w:rsidR="00A75684" w:rsidRPr="000E06AD" w:rsidRDefault="00A75684" w:rsidP="00A75684">
      <w:pPr>
        <w:rPr>
          <w:rFonts w:ascii="Arial" w:hAnsi="Arial" w:cs="Arial"/>
          <w:color w:val="auto"/>
        </w:rPr>
      </w:pPr>
    </w:p>
    <w:sectPr w:rsidR="00A75684" w:rsidRPr="000E06AD" w:rsidSect="00757E9C">
      <w:footerReference w:type="default" r:id="rId11"/>
      <w:footerReference w:type="first" r:id="rId12"/>
      <w:pgSz w:w="12240" w:h="15840" w:code="1"/>
      <w:pgMar w:top="1440" w:right="2160" w:bottom="2520" w:left="2160" w:header="720" w:footer="864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VELEZ Amy E * DAS" w:date="2021-04-02T14:20:00Z" w:initials="VAE*D">
    <w:p w14:paraId="5A5F1B90" w14:textId="48EFBB4C" w:rsidR="00A32F9A" w:rsidRDefault="00A32F9A">
      <w:pPr>
        <w:pStyle w:val="CommentText"/>
      </w:pPr>
      <w:r>
        <w:rPr>
          <w:rStyle w:val="CommentReference"/>
        </w:rPr>
        <w:annotationRef/>
      </w:r>
      <w:r>
        <w:t xml:space="preserve">Don’t forget to attach the </w:t>
      </w:r>
      <w:r w:rsidR="002D2A52">
        <w:t>PDF</w:t>
      </w:r>
      <w:r w:rsidR="00096253">
        <w:t xml:space="preserve"> summary to </w:t>
      </w:r>
      <w:r>
        <w:t>the</w:t>
      </w:r>
      <w:r w:rsidR="009B1E94">
        <w:t xml:space="preserve"> </w:t>
      </w:r>
      <w:r>
        <w:t>email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5F1B9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519B8" w14:textId="77777777" w:rsidR="00662895" w:rsidRDefault="00662895">
      <w:pPr>
        <w:spacing w:after="0" w:line="240" w:lineRule="auto"/>
      </w:pPr>
      <w:r>
        <w:separator/>
      </w:r>
    </w:p>
    <w:p w14:paraId="0EC890E6" w14:textId="77777777" w:rsidR="00662895" w:rsidRDefault="00662895"/>
  </w:endnote>
  <w:endnote w:type="continuationSeparator" w:id="0">
    <w:p w14:paraId="17678A15" w14:textId="77777777" w:rsidR="00662895" w:rsidRDefault="00662895">
      <w:pPr>
        <w:spacing w:after="0" w:line="240" w:lineRule="auto"/>
      </w:pPr>
      <w:r>
        <w:continuationSeparator/>
      </w:r>
    </w:p>
    <w:p w14:paraId="7A29152D" w14:textId="77777777" w:rsidR="00662895" w:rsidRDefault="006628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FD43B" w14:textId="173C162E" w:rsidR="00A763AE" w:rsidRDefault="008D0AA7" w:rsidP="00757E9C">
    <w:pPr>
      <w:pStyle w:val="Footer-Continuation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41D492C5" wp14:editId="130F6C68">
              <wp:simplePos x="0" y="0"/>
              <wp:positionH relativeFrom="column">
                <wp:posOffset>-457200</wp:posOffset>
              </wp:positionH>
              <wp:positionV relativeFrom="page">
                <wp:posOffset>8695690</wp:posOffset>
              </wp:positionV>
              <wp:extent cx="5943600" cy="804672"/>
              <wp:effectExtent l="0" t="0" r="0" b="0"/>
              <wp:wrapNone/>
              <wp:docPr id="5" name="Continuation footer" descr="Horizontal curved branch with a bird sitting on the left side and a flying bird above it on the right sid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804672"/>
                        <a:chOff x="0" y="0"/>
                        <a:chExt cx="5946140" cy="802640"/>
                      </a:xfrm>
                    </wpg:grpSpPr>
                    <wpg:grpSp>
                      <wpg:cNvPr id="17" name="Group 17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9"/>
                      <wpg:cNvGrpSpPr>
                        <a:grpSpLocks noChangeAspect="1"/>
                      </wpg:cNvGrpSpPr>
                      <wpg:grpSpPr>
                        <a:xfrm>
                          <a:off x="0" y="266700"/>
                          <a:ext cx="5946140" cy="535940"/>
                          <a:chOff x="0" y="0"/>
                          <a:chExt cx="5952490" cy="56222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32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34FE14E" id="Continuation footer" o:spid="_x0000_s1026" alt="Horizontal curved branch with a bird sitting on the left side and a flying bird above it on the right side" style="position:absolute;margin-left:-36pt;margin-top:684.7pt;width:468pt;height:63.35pt;z-index:251660288;mso-position-vertical-relative:page;mso-width-relative:margin;mso-height-relative:margin" coordsize="59461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">
              <v:group id="Group 17" o:spid="_x0000_s1027" style="position:absolute;left:54578;width:4051;height:2565;rotation:-312598fd;flip:x" coordsize="17348,1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">
                <o:lock v:ext="edit" aspectratio="t"/>
                <v:shape id="Freeform 16" o:spid="_x0000_s1028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" path="m44,c44,,25,21,18,25,11,31,,27,,27v2,5,7,6,10,11c13,46,10,57,14,64v,,5,-19,8,-26c28,26,52,9,52,9l44,xe" fillcolor="#f7941e" stroked="f">
                  <v:path arrowok="t" o:connecttype="custom" o:connectlocs="164953,0;67481,93464;0,100941;37489,142065;52485,239268;82477,142065;194945,33647;164953,0" o:connectangles="0,0,0,0,0,0,0,0"/>
                </v:shape>
                <v:shape id="Freeform 17" o:spid="_x0000_s1029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" path="m25,v,,-7,25,-11,32c10,39,,41,,41v4,3,8,2,12,5c18,51,19,62,25,66v,,-2,-18,-2,-26c23,28,36,4,36,4l25,xe" fillcolor="#f7941e" stroked="f">
                  <v:path arrowok="t" o:connecttype="custom" o:connectlocs="93927,0;52599,119701;0,153367;45085,172071;93927,246884;86413,149627;135255,14963;93927,0" o:connectangles="0,0,0,0,0,0,0,0"/>
                </v:shape>
                <v:shape id="Freeform 18" o:spid="_x0000_s1030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Freeform 19" o:spid="_x0000_s1031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" path="m6,c,67,50,166,143,186v85,18,111,-67,33,-120c126,32,6,,6,xe" fillcolor="#9fdcd5 [1941]" stroked="f">
                  <v:path arrowok="t" o:connecttype="custom" o:connectlocs="22485,0;535893,696131;659560,247014;22485,0" o:connectangles="0,0,0,0"/>
                </v:shape>
              </v:group>
              <v:group id="Group 9" o:spid="_x0000_s1032" style="position:absolute;top:2667;width:59461;height:5359" coordsize="59524,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o:lock v:ext="edit" aspectratio="t"/>
                <v:shape id="Freeform 31" o:spid="_x0000_s1033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Group 32" o:spid="_x0000_s1034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">
                  <o:lock v:ext="edit" aspectratio="t"/>
                  <v:shape id="Freeform 33" o:spid="_x0000_s1035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" path="m45,2v,,-8,36,-8,46c37,59,49,68,49,68,42,69,37,64,30,66,19,68,9,79,,81,,81,16,61,21,52,29,38,30,,30,l45,2xe" fillcolor="#f7941e" stroked="f">
                    <v:path arrowok="t" o:connecttype="custom" o:connectlocs="169117,7479;139052,179493;184150,254282;112745,246803;0,302895;78921,194451;112745,0;169117,7479" o:connectangles="0,0,0,0,0,0,0,0"/>
                  </v:shape>
                  <v:shape id="Freeform 34" o:spid="_x0000_s1036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" path="m44,3v,,-9,32,-10,42c34,56,44,64,44,64,37,65,33,61,27,61,17,63,8,74,,74,,74,15,56,19,48,28,35,30,,30,l44,3xe" fillcolor="#f7941e" stroked="f">
                    <v:path arrowok="t" o:connecttype="custom" o:connectlocs="164465,11224;127087,168361;164465,239446;100922,228222;0,276860;71019,179585;112135,0;164465,11224" o:connectangles="0,0,0,0,0,0,0,0"/>
                  </v:shape>
                  <v:shape id="Freeform 35" o:spid="_x0000_s1037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Freeform 36" o:spid="_x0000_s1038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" path="m320,123c261,180,119,204,57,135,,71,93,,176,66v47,37,144,57,144,57xe" fillcolor="#9fdcd5 [1941]" stroked="f">
                    <v:path arrowok="t" o:connecttype="custom" o:connectlocs="1200150,459824;213777,504685;660083,246735;1200150,459824" o:connectangles="0,0,0,0"/>
                  </v:shape>
                </v:group>
              </v:group>
              <w10:wrap anchory="page"/>
              <w10:anchorlock/>
            </v:group>
          </w:pict>
        </mc:Fallback>
      </mc:AlternateContent>
    </w:r>
    <w:r w:rsidR="00757E9C">
      <w:t xml:space="preserve">Page </w:t>
    </w:r>
    <w:r w:rsidR="00757E9C">
      <w:fldChar w:fldCharType="begin"/>
    </w:r>
    <w:r w:rsidR="00757E9C">
      <w:instrText xml:space="preserve"> Page \# 0# </w:instrText>
    </w:r>
    <w:r w:rsidR="00757E9C">
      <w:fldChar w:fldCharType="separate"/>
    </w:r>
    <w:r w:rsidR="002D3FD5">
      <w:rPr>
        <w:noProof/>
      </w:rPr>
      <w:t>02</w:t>
    </w:r>
    <w:r w:rsidR="00757E9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1C14E" w14:textId="70F09753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F7263" w14:textId="77777777" w:rsidR="00662895" w:rsidRDefault="00662895">
      <w:pPr>
        <w:spacing w:after="0" w:line="240" w:lineRule="auto"/>
      </w:pPr>
      <w:r>
        <w:separator/>
      </w:r>
    </w:p>
    <w:p w14:paraId="0A73ED13" w14:textId="77777777" w:rsidR="00662895" w:rsidRDefault="00662895"/>
  </w:footnote>
  <w:footnote w:type="continuationSeparator" w:id="0">
    <w:p w14:paraId="5E86F4E3" w14:textId="77777777" w:rsidR="00662895" w:rsidRDefault="00662895">
      <w:pPr>
        <w:spacing w:after="0" w:line="240" w:lineRule="auto"/>
      </w:pPr>
      <w:r>
        <w:continuationSeparator/>
      </w:r>
    </w:p>
    <w:p w14:paraId="7A6DA392" w14:textId="77777777" w:rsidR="00662895" w:rsidRDefault="006628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F907FB"/>
    <w:multiLevelType w:val="hybridMultilevel"/>
    <w:tmpl w:val="B142D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ELEZ Amy E * DAS">
    <w15:presenceInfo w15:providerId="AD" w15:userId="S-1-5-21-1220945662-2146788605-839522115-442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D8"/>
    <w:rsid w:val="000051D0"/>
    <w:rsid w:val="000115CE"/>
    <w:rsid w:val="000375EE"/>
    <w:rsid w:val="000402D5"/>
    <w:rsid w:val="00056F9C"/>
    <w:rsid w:val="000828F4"/>
    <w:rsid w:val="00096253"/>
    <w:rsid w:val="000E04D0"/>
    <w:rsid w:val="000E06AD"/>
    <w:rsid w:val="000E3BEA"/>
    <w:rsid w:val="000F51EC"/>
    <w:rsid w:val="000F689B"/>
    <w:rsid w:val="000F7122"/>
    <w:rsid w:val="0017513D"/>
    <w:rsid w:val="00190A59"/>
    <w:rsid w:val="001B5F33"/>
    <w:rsid w:val="001B689C"/>
    <w:rsid w:val="00200635"/>
    <w:rsid w:val="00207B2B"/>
    <w:rsid w:val="00231506"/>
    <w:rsid w:val="00286C7B"/>
    <w:rsid w:val="0029656B"/>
    <w:rsid w:val="002A4DD8"/>
    <w:rsid w:val="002D2A52"/>
    <w:rsid w:val="002D3FD5"/>
    <w:rsid w:val="002D4FC8"/>
    <w:rsid w:val="002D750E"/>
    <w:rsid w:val="0038000D"/>
    <w:rsid w:val="00385ACF"/>
    <w:rsid w:val="004062B8"/>
    <w:rsid w:val="004465AB"/>
    <w:rsid w:val="00477474"/>
    <w:rsid w:val="00480B7F"/>
    <w:rsid w:val="004A1893"/>
    <w:rsid w:val="004C4A44"/>
    <w:rsid w:val="004F0F9D"/>
    <w:rsid w:val="004F5F74"/>
    <w:rsid w:val="005125BB"/>
    <w:rsid w:val="00537F9C"/>
    <w:rsid w:val="00563F4A"/>
    <w:rsid w:val="00572222"/>
    <w:rsid w:val="005A740A"/>
    <w:rsid w:val="005D3DA6"/>
    <w:rsid w:val="00643EF4"/>
    <w:rsid w:val="00651021"/>
    <w:rsid w:val="00662895"/>
    <w:rsid w:val="006B4EB5"/>
    <w:rsid w:val="006E2E11"/>
    <w:rsid w:val="006F1BDE"/>
    <w:rsid w:val="0074298B"/>
    <w:rsid w:val="00744EA9"/>
    <w:rsid w:val="00752738"/>
    <w:rsid w:val="00752FC4"/>
    <w:rsid w:val="00757E9C"/>
    <w:rsid w:val="0076207A"/>
    <w:rsid w:val="007748D6"/>
    <w:rsid w:val="007B4C91"/>
    <w:rsid w:val="007D70F7"/>
    <w:rsid w:val="007E5E96"/>
    <w:rsid w:val="00825099"/>
    <w:rsid w:val="00830C5F"/>
    <w:rsid w:val="00834A33"/>
    <w:rsid w:val="00852BF5"/>
    <w:rsid w:val="008570C7"/>
    <w:rsid w:val="00857E16"/>
    <w:rsid w:val="00896EE1"/>
    <w:rsid w:val="008C1482"/>
    <w:rsid w:val="008D0AA7"/>
    <w:rsid w:val="00912A0A"/>
    <w:rsid w:val="009150B6"/>
    <w:rsid w:val="009310FE"/>
    <w:rsid w:val="009B1E94"/>
    <w:rsid w:val="009D0457"/>
    <w:rsid w:val="00A32F9A"/>
    <w:rsid w:val="00A75684"/>
    <w:rsid w:val="00A763AE"/>
    <w:rsid w:val="00AB68A3"/>
    <w:rsid w:val="00B10AEC"/>
    <w:rsid w:val="00B63133"/>
    <w:rsid w:val="00B63C50"/>
    <w:rsid w:val="00BC0F0A"/>
    <w:rsid w:val="00BD57A3"/>
    <w:rsid w:val="00BE30C8"/>
    <w:rsid w:val="00C11980"/>
    <w:rsid w:val="00C31CC8"/>
    <w:rsid w:val="00D04123"/>
    <w:rsid w:val="00D85316"/>
    <w:rsid w:val="00DA7963"/>
    <w:rsid w:val="00DC7840"/>
    <w:rsid w:val="00E63EC3"/>
    <w:rsid w:val="00E64B42"/>
    <w:rsid w:val="00E82D16"/>
    <w:rsid w:val="00EA2982"/>
    <w:rsid w:val="00EB46F3"/>
    <w:rsid w:val="00EC73F0"/>
    <w:rsid w:val="00ED373E"/>
    <w:rsid w:val="00ED72F5"/>
    <w:rsid w:val="00F00492"/>
    <w:rsid w:val="00F71D73"/>
    <w:rsid w:val="00F73520"/>
    <w:rsid w:val="00F763B1"/>
    <w:rsid w:val="00F91253"/>
    <w:rsid w:val="00FA402E"/>
    <w:rsid w:val="00FB49C2"/>
    <w:rsid w:val="00FB5927"/>
    <w:rsid w:val="00FD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73DB5E"/>
  <w15:chartTrackingRefBased/>
  <w15:docId w15:val="{2FE62878-2AAE-41B5-B8C0-F666FD61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122"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3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ame">
    <w:name w:val="Name"/>
    <w:basedOn w:val="Normal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ContactInfo">
    <w:name w:val="Contact Info"/>
    <w:basedOn w:val="Normal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4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752FC4"/>
  </w:style>
  <w:style w:type="character" w:customStyle="1" w:styleId="Heading1Char">
    <w:name w:val="Heading 1 Char"/>
    <w:basedOn w:val="DefaultParagraphFont"/>
    <w:link w:val="Heading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16697A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CA2C0F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8D0AA7"/>
  </w:style>
  <w:style w:type="character" w:customStyle="1" w:styleId="SignatureChar">
    <w:name w:val="Signature Char"/>
    <w:basedOn w:val="DefaultParagraphFont"/>
    <w:link w:val="Signature"/>
    <w:uiPriority w:val="7"/>
    <w:rsid w:val="008D0AA7"/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Graphic">
    <w:name w:val="Graphic"/>
    <w:basedOn w:val="Normal"/>
    <w:next w:val="ContactInfo"/>
    <w:uiPriority w:val="2"/>
    <w:qFormat/>
    <w:rsid w:val="00752FC4"/>
    <w:pPr>
      <w:spacing w:after="320"/>
      <w:ind w:right="144"/>
      <w:jc w:val="right"/>
    </w:pPr>
  </w:style>
  <w:style w:type="paragraph" w:customStyle="1" w:styleId="Footer-Continuation">
    <w:name w:val="Footer - Continuation"/>
    <w:basedOn w:val="Normal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7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regonBuys.info@oregon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egonbuys.oregon.gov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berts\AppData\Roaming\Microsoft\Templates\Personal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80CC3C822E4A9FDFF31802EEA4A7" ma:contentTypeVersion="4" ma:contentTypeDescription="Create a new document." ma:contentTypeScope="" ma:versionID="45bcae21325e9d28152a57a2e5004c89">
  <xsd:schema xmlns:xsd="http://www.w3.org/2001/XMLSchema" xmlns:xs="http://www.w3.org/2001/XMLSchema" xmlns:p="http://schemas.microsoft.com/office/2006/metadata/properties" xmlns:ns1="http://schemas.microsoft.com/sharepoint/v3" xmlns:ns2="c11a4dd1-9999-41de-ad6b-508521c3559d" xmlns:ns3="eccd9e70-4722-4cc8-b884-c116dbca5b1e" targetNamespace="http://schemas.microsoft.com/office/2006/metadata/properties" ma:root="true" ma:fieldsID="b093082f644b7f629cd9a1925a0239b0" ns1:_="" ns2:_="" ns3:_="">
    <xsd:import namespace="http://schemas.microsoft.com/sharepoint/v3"/>
    <xsd:import namespace="c11a4dd1-9999-41de-ad6b-508521c3559d"/>
    <xsd:import namespace="eccd9e70-4722-4cc8-b884-c116dbca5b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d9e70-4722-4cc8-b884-c116dbca5b1e" elementFormDefault="qualified">
    <xsd:import namespace="http://schemas.microsoft.com/office/2006/documentManagement/types"/>
    <xsd:import namespace="http://schemas.microsoft.com/office/infopath/2007/PartnerControls"/>
    <xsd:element name="Doc_x0020_Type" ma:index="12" nillable="true" ma:displayName="Doc Type" ma:internalName="Doc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uide All"/>
                    <xsd:enumeration value="Guide AP"/>
                    <xsd:enumeration value="Guide BP"/>
                    <xsd:enumeration value="Guide DA"/>
                    <xsd:enumeration value="Guide O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_x0020_Type xmlns="eccd9e70-4722-4cc8-b884-c116dbca5b1e"/>
  </documentManagement>
</p:properties>
</file>

<file path=customXml/itemProps1.xml><?xml version="1.0" encoding="utf-8"?>
<ds:datastoreItem xmlns:ds="http://schemas.openxmlformats.org/officeDocument/2006/customXml" ds:itemID="{31E9420E-A82E-4438-8272-8C2C053AA816}"/>
</file>

<file path=customXml/itemProps2.xml><?xml version="1.0" encoding="utf-8"?>
<ds:datastoreItem xmlns:ds="http://schemas.openxmlformats.org/officeDocument/2006/customXml" ds:itemID="{9809C19F-08C1-40A8-801F-CC0FC0236830}"/>
</file>

<file path=customXml/itemProps3.xml><?xml version="1.0" encoding="utf-8"?>
<ds:datastoreItem xmlns:ds="http://schemas.openxmlformats.org/officeDocument/2006/customXml" ds:itemID="{3DD31824-6FB9-453F-9AF6-B0DD40F83E46}"/>
</file>

<file path=docProps/app.xml><?xml version="1.0" encoding="utf-8"?>
<Properties xmlns="http://schemas.openxmlformats.org/officeDocument/2006/extended-properties" xmlns:vt="http://schemas.openxmlformats.org/officeDocument/2006/docPropsVTypes">
  <Template>Personal letterhead.dotx</Template>
  <TotalTime>24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Phyllis Roberts</dc:creator>
  <cp:lastModifiedBy>VELEZ Amy E * DAS</cp:lastModifiedBy>
  <cp:revision>7</cp:revision>
  <dcterms:created xsi:type="dcterms:W3CDTF">2021-04-02T21:14:00Z</dcterms:created>
  <dcterms:modified xsi:type="dcterms:W3CDTF">2021-04-02T22:17:00Z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0x0101004F4980CC3C822E4A9FDFF31802EEA4A7</vt:lpwstr>
  </property>
</Properties>
</file>