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8EC6" w14:textId="2283E222" w:rsidR="00D71C7A" w:rsidRDefault="00424191" w:rsidP="00BD57A3">
      <w:pPr>
        <w:spacing w:after="0"/>
        <w:rPr>
          <w:rFonts w:ascii="Arial" w:hAnsi="Arial" w:cs="Arial"/>
          <w:color w:val="auto"/>
        </w:rPr>
      </w:pPr>
      <w:bookmarkStart w:id="0" w:name="_Hlk111471138"/>
      <w:r>
        <w:rPr>
          <w:rFonts w:ascii="Arial" w:hAnsi="Arial" w:cs="Arial"/>
          <w:color w:val="auto"/>
        </w:rPr>
        <w:t xml:space="preserve">As you’re aware, </w:t>
      </w:r>
      <w:r w:rsidR="00BA4875" w:rsidRPr="008B78A4">
        <w:rPr>
          <w:rFonts w:ascii="Arial" w:hAnsi="Arial" w:cs="Arial"/>
          <w:color w:val="auto"/>
        </w:rPr>
        <w:t>OregonBuys</w:t>
      </w:r>
      <w:r w:rsidR="0000195C">
        <w:rPr>
          <w:rFonts w:ascii="Arial" w:hAnsi="Arial" w:cs="Arial"/>
          <w:color w:val="auto"/>
        </w:rPr>
        <w:t xml:space="preserve"> procure-to-pay functionality</w:t>
      </w:r>
      <w:r w:rsidR="00BA4875" w:rsidRPr="008B78A4">
        <w:rPr>
          <w:rFonts w:ascii="Arial" w:hAnsi="Arial" w:cs="Arial"/>
          <w:color w:val="auto"/>
        </w:rPr>
        <w:t xml:space="preserve"> </w:t>
      </w:r>
      <w:r w:rsidR="003128B2" w:rsidRPr="008B78A4">
        <w:rPr>
          <w:rFonts w:ascii="Arial" w:hAnsi="Arial" w:cs="Arial"/>
          <w:color w:val="auto"/>
        </w:rPr>
        <w:t xml:space="preserve">rolled out on </w:t>
      </w:r>
      <w:r w:rsidR="00BC2B64" w:rsidRPr="008B78A4">
        <w:rPr>
          <w:rFonts w:ascii="Arial" w:hAnsi="Arial" w:cs="Arial"/>
          <w:color w:val="auto"/>
        </w:rPr>
        <w:t>August</w:t>
      </w:r>
      <w:r w:rsidR="00F617DC" w:rsidRPr="008B78A4">
        <w:rPr>
          <w:rFonts w:ascii="Arial" w:hAnsi="Arial" w:cs="Arial"/>
          <w:color w:val="auto"/>
        </w:rPr>
        <w:t xml:space="preserve"> 1</w:t>
      </w:r>
      <w:r w:rsidR="00961309">
        <w:rPr>
          <w:rFonts w:ascii="Arial" w:hAnsi="Arial" w:cs="Arial"/>
          <w:color w:val="auto"/>
        </w:rPr>
        <w:t>. Our agency</w:t>
      </w:r>
      <w:r w:rsidR="008B78A4" w:rsidRPr="008B78A4">
        <w:rPr>
          <w:rFonts w:ascii="Arial" w:hAnsi="Arial" w:cs="Arial"/>
          <w:color w:val="auto"/>
        </w:rPr>
        <w:t xml:space="preserve"> can now </w:t>
      </w:r>
      <w:r w:rsidR="006B678F" w:rsidRPr="008B78A4">
        <w:rPr>
          <w:rFonts w:ascii="Arial" w:hAnsi="Arial" w:cs="Arial"/>
          <w:color w:val="auto"/>
        </w:rPr>
        <w:t>create</w:t>
      </w:r>
      <w:r w:rsidR="00BC2B64" w:rsidRPr="008B78A4">
        <w:rPr>
          <w:rFonts w:ascii="Arial" w:hAnsi="Arial" w:cs="Arial"/>
          <w:color w:val="auto"/>
        </w:rPr>
        <w:t xml:space="preserve"> requisition</w:t>
      </w:r>
      <w:r w:rsidR="006B678F" w:rsidRPr="008B78A4">
        <w:rPr>
          <w:rFonts w:ascii="Arial" w:hAnsi="Arial" w:cs="Arial"/>
          <w:color w:val="auto"/>
        </w:rPr>
        <w:t>s</w:t>
      </w:r>
      <w:r w:rsidR="00BC2B64" w:rsidRPr="008B78A4">
        <w:rPr>
          <w:rFonts w:ascii="Arial" w:hAnsi="Arial" w:cs="Arial"/>
          <w:color w:val="auto"/>
        </w:rPr>
        <w:t>, purchase orders, receiving</w:t>
      </w:r>
      <w:r w:rsidR="006B678F" w:rsidRPr="008B78A4">
        <w:rPr>
          <w:rFonts w:ascii="Arial" w:hAnsi="Arial" w:cs="Arial"/>
          <w:color w:val="auto"/>
        </w:rPr>
        <w:t xml:space="preserve"> documents</w:t>
      </w:r>
      <w:r w:rsidR="007774EA">
        <w:rPr>
          <w:rFonts w:ascii="Arial" w:hAnsi="Arial" w:cs="Arial"/>
          <w:color w:val="auto"/>
        </w:rPr>
        <w:t>,</w:t>
      </w:r>
      <w:r w:rsidR="00BC2B64" w:rsidRPr="008B78A4">
        <w:rPr>
          <w:rFonts w:ascii="Arial" w:hAnsi="Arial" w:cs="Arial"/>
          <w:color w:val="auto"/>
        </w:rPr>
        <w:t xml:space="preserve"> and invoic</w:t>
      </w:r>
      <w:r w:rsidR="006B678F" w:rsidRPr="008B78A4">
        <w:rPr>
          <w:rFonts w:ascii="Arial" w:hAnsi="Arial" w:cs="Arial"/>
          <w:color w:val="auto"/>
        </w:rPr>
        <w:t>es in the system</w:t>
      </w:r>
      <w:r w:rsidR="00BA4875" w:rsidRPr="008B78A4">
        <w:rPr>
          <w:rFonts w:ascii="Arial" w:hAnsi="Arial" w:cs="Arial"/>
          <w:color w:val="auto"/>
        </w:rPr>
        <w:t>.</w:t>
      </w:r>
      <w:r w:rsidR="0066674A" w:rsidRPr="008B78A4">
        <w:rPr>
          <w:rFonts w:ascii="Arial" w:hAnsi="Arial" w:cs="Arial"/>
          <w:color w:val="auto"/>
        </w:rPr>
        <w:t xml:space="preserve"> </w:t>
      </w:r>
      <w:r w:rsidR="007510D3">
        <w:rPr>
          <w:rFonts w:ascii="Arial" w:hAnsi="Arial" w:cs="Arial"/>
          <w:color w:val="auto"/>
        </w:rPr>
        <w:t xml:space="preserve">We’re excited to be one of the first agencies </w:t>
      </w:r>
      <w:r w:rsidR="00323E77">
        <w:rPr>
          <w:rFonts w:ascii="Arial" w:hAnsi="Arial" w:cs="Arial"/>
          <w:color w:val="auto"/>
        </w:rPr>
        <w:t xml:space="preserve">to </w:t>
      </w:r>
      <w:r w:rsidR="00217ED3">
        <w:rPr>
          <w:rFonts w:ascii="Arial" w:hAnsi="Arial" w:cs="Arial"/>
          <w:color w:val="auto"/>
        </w:rPr>
        <w:t>use</w:t>
      </w:r>
      <w:r w:rsidR="00323E77">
        <w:rPr>
          <w:rFonts w:ascii="Arial" w:hAnsi="Arial" w:cs="Arial"/>
          <w:color w:val="auto"/>
        </w:rPr>
        <w:t xml:space="preserve"> th</w:t>
      </w:r>
      <w:r w:rsidR="009B6830">
        <w:rPr>
          <w:rFonts w:ascii="Arial" w:hAnsi="Arial" w:cs="Arial"/>
          <w:color w:val="auto"/>
        </w:rPr>
        <w:t>e</w:t>
      </w:r>
      <w:r w:rsidR="00323E77">
        <w:rPr>
          <w:rFonts w:ascii="Arial" w:hAnsi="Arial" w:cs="Arial"/>
          <w:color w:val="auto"/>
        </w:rPr>
        <w:t xml:space="preserve"> functionality.</w:t>
      </w:r>
    </w:p>
    <w:p w14:paraId="0A2AA6C2" w14:textId="77777777" w:rsidR="00D71C7A" w:rsidRDefault="00D71C7A" w:rsidP="00BD57A3">
      <w:pPr>
        <w:spacing w:after="0"/>
        <w:rPr>
          <w:rFonts w:ascii="Arial" w:hAnsi="Arial" w:cs="Arial"/>
          <w:color w:val="auto"/>
        </w:rPr>
      </w:pPr>
    </w:p>
    <w:p w14:paraId="1A9356FD" w14:textId="19EDC77E" w:rsidR="003A739A" w:rsidRPr="00C45ED1" w:rsidRDefault="003A739A" w:rsidP="00B67E61">
      <w:pPr>
        <w:spacing w:after="0"/>
        <w:rPr>
          <w:rFonts w:ascii="Arial" w:hAnsi="Arial" w:cs="Arial"/>
          <w:color w:val="auto"/>
        </w:rPr>
      </w:pPr>
      <w:r w:rsidRPr="00C45ED1">
        <w:rPr>
          <w:rFonts w:ascii="Arial" w:hAnsi="Arial" w:cs="Arial"/>
          <w:color w:val="auto"/>
        </w:rPr>
        <w:t xml:space="preserve">Here are some tips and tricks that you may find </w:t>
      </w:r>
      <w:r w:rsidR="00217ED3" w:rsidRPr="00C45ED1">
        <w:rPr>
          <w:rFonts w:ascii="Arial" w:hAnsi="Arial" w:cs="Arial"/>
          <w:color w:val="auto"/>
        </w:rPr>
        <w:t>helpful</w:t>
      </w:r>
      <w:r w:rsidR="00C45ED1">
        <w:rPr>
          <w:rFonts w:ascii="Arial" w:hAnsi="Arial" w:cs="Arial"/>
          <w:color w:val="auto"/>
        </w:rPr>
        <w:t xml:space="preserve"> as you begin using the system</w:t>
      </w:r>
      <w:r w:rsidRPr="00C45ED1">
        <w:rPr>
          <w:rFonts w:ascii="Arial" w:hAnsi="Arial" w:cs="Arial"/>
          <w:color w:val="auto"/>
        </w:rPr>
        <w:t>:</w:t>
      </w:r>
    </w:p>
    <w:p w14:paraId="2DD26432" w14:textId="5F30B0EA" w:rsidR="006B1A80" w:rsidRPr="003A739A" w:rsidRDefault="00A43897" w:rsidP="003A739A">
      <w:pPr>
        <w:pStyle w:val="ListParagraph"/>
        <w:numPr>
          <w:ilvl w:val="0"/>
          <w:numId w:val="17"/>
        </w:numPr>
        <w:spacing w:after="0"/>
        <w:rPr>
          <w:rFonts w:ascii="Arial" w:hAnsi="Arial" w:cs="Arial"/>
          <w:color w:val="auto"/>
        </w:rPr>
      </w:pPr>
      <w:r w:rsidRPr="00C45ED1">
        <w:rPr>
          <w:rFonts w:ascii="Arial" w:hAnsi="Arial" w:cs="Arial"/>
          <w:color w:val="auto"/>
          <w:u w:val="single"/>
        </w:rPr>
        <w:t>Purchase Orders</w:t>
      </w:r>
      <w:r w:rsidR="00F5618B" w:rsidRPr="00C45ED1">
        <w:rPr>
          <w:rFonts w:ascii="Arial" w:hAnsi="Arial" w:cs="Arial"/>
          <w:color w:val="auto"/>
          <w:u w:val="single"/>
        </w:rPr>
        <w:t>:</w:t>
      </w:r>
      <w:r>
        <w:rPr>
          <w:rFonts w:ascii="Arial" w:hAnsi="Arial" w:cs="Arial"/>
          <w:color w:val="auto"/>
        </w:rPr>
        <w:t xml:space="preserve"> be sure to attach</w:t>
      </w:r>
      <w:r w:rsidR="00961309" w:rsidRPr="003A739A">
        <w:rPr>
          <w:rFonts w:ascii="Arial" w:hAnsi="Arial" w:cs="Arial"/>
          <w:color w:val="auto"/>
        </w:rPr>
        <w:t xml:space="preserve"> </w:t>
      </w:r>
      <w:r>
        <w:rPr>
          <w:rFonts w:ascii="Arial" w:hAnsi="Arial" w:cs="Arial"/>
          <w:color w:val="auto"/>
        </w:rPr>
        <w:t>the most current</w:t>
      </w:r>
      <w:r w:rsidR="00253E27" w:rsidRPr="003A739A">
        <w:rPr>
          <w:rFonts w:ascii="Arial" w:hAnsi="Arial" w:cs="Arial"/>
          <w:color w:val="auto"/>
        </w:rPr>
        <w:t xml:space="preserve"> </w:t>
      </w:r>
      <w:r w:rsidR="00961309" w:rsidRPr="003A739A">
        <w:rPr>
          <w:rFonts w:ascii="Arial" w:hAnsi="Arial" w:cs="Arial"/>
          <w:color w:val="auto"/>
        </w:rPr>
        <w:t>terms and conditions</w:t>
      </w:r>
      <w:r>
        <w:rPr>
          <w:rFonts w:ascii="Arial" w:hAnsi="Arial" w:cs="Arial"/>
          <w:color w:val="auto"/>
        </w:rPr>
        <w:t xml:space="preserve"> in OregonBuys</w:t>
      </w:r>
      <w:r w:rsidR="00961309" w:rsidRPr="003A739A">
        <w:rPr>
          <w:rFonts w:ascii="Arial" w:hAnsi="Arial" w:cs="Arial"/>
          <w:color w:val="auto"/>
        </w:rPr>
        <w:t xml:space="preserve"> </w:t>
      </w:r>
      <w:r w:rsidR="00253E27" w:rsidRPr="003A739A">
        <w:rPr>
          <w:rFonts w:ascii="Arial" w:hAnsi="Arial" w:cs="Arial"/>
          <w:color w:val="auto"/>
        </w:rPr>
        <w:t xml:space="preserve">when processing </w:t>
      </w:r>
      <w:r w:rsidR="00961309" w:rsidRPr="003A739A">
        <w:rPr>
          <w:rFonts w:ascii="Arial" w:hAnsi="Arial" w:cs="Arial"/>
          <w:color w:val="auto"/>
        </w:rPr>
        <w:t>purchase</w:t>
      </w:r>
      <w:r w:rsidR="007510D3">
        <w:rPr>
          <w:rFonts w:ascii="Arial" w:hAnsi="Arial" w:cs="Arial"/>
          <w:color w:val="auto"/>
        </w:rPr>
        <w:t xml:space="preserve"> orders</w:t>
      </w:r>
      <w:r w:rsidR="00217ED3">
        <w:rPr>
          <w:rFonts w:ascii="Arial" w:hAnsi="Arial" w:cs="Arial"/>
          <w:color w:val="auto"/>
        </w:rPr>
        <w:t xml:space="preserve">. Use </w:t>
      </w:r>
      <w:r>
        <w:rPr>
          <w:rFonts w:ascii="Arial" w:hAnsi="Arial" w:cs="Arial"/>
          <w:color w:val="auto"/>
        </w:rPr>
        <w:t>these instructions</w:t>
      </w:r>
      <w:r w:rsidR="00253E27" w:rsidRPr="003A739A">
        <w:rPr>
          <w:rFonts w:ascii="Arial" w:hAnsi="Arial" w:cs="Arial"/>
          <w:color w:val="auto"/>
        </w:rPr>
        <w:t>:</w:t>
      </w:r>
    </w:p>
    <w:p w14:paraId="5564C7C4" w14:textId="3A10EBEE" w:rsidR="006B1A80" w:rsidRPr="00B454A9" w:rsidRDefault="006B1A80" w:rsidP="00424191">
      <w:pPr>
        <w:pStyle w:val="ListParagraph"/>
        <w:numPr>
          <w:ilvl w:val="0"/>
          <w:numId w:val="16"/>
        </w:numPr>
        <w:spacing w:after="80" w:line="240" w:lineRule="auto"/>
        <w:ind w:left="720"/>
        <w:contextualSpacing w:val="0"/>
        <w:rPr>
          <w:rFonts w:ascii="Arial" w:eastAsia="Times New Roman" w:hAnsi="Arial" w:cs="Arial"/>
          <w:color w:val="auto"/>
        </w:rPr>
      </w:pPr>
      <w:r w:rsidRPr="00B454A9">
        <w:rPr>
          <w:rFonts w:ascii="Arial" w:eastAsia="Times New Roman" w:hAnsi="Arial" w:cs="Arial"/>
          <w:color w:val="auto"/>
        </w:rPr>
        <w:t>Standalone POs: Add agency or standard state terms and conditions as an attachment to the PO. To use the standard state terms and conditions, download the most current PDF file by going to the News section on the login page of OregonBuys, click on Links to Templates and Tools, Templates approved for procurement (ELT), then navigate to “Purchase order (PO) standard terms and conditions”.</w:t>
      </w:r>
    </w:p>
    <w:p w14:paraId="165086E4" w14:textId="66EBD091" w:rsidR="006B1A80" w:rsidRDefault="006B1A80" w:rsidP="00424191">
      <w:pPr>
        <w:pStyle w:val="ListParagraph"/>
        <w:numPr>
          <w:ilvl w:val="0"/>
          <w:numId w:val="16"/>
        </w:numPr>
        <w:spacing w:after="60" w:line="240" w:lineRule="auto"/>
        <w:ind w:left="720"/>
        <w:contextualSpacing w:val="0"/>
        <w:rPr>
          <w:rFonts w:ascii="Arial" w:eastAsia="Times New Roman" w:hAnsi="Arial" w:cs="Arial"/>
          <w:color w:val="auto"/>
        </w:rPr>
      </w:pPr>
      <w:bookmarkStart w:id="1" w:name="_Hlk102574772"/>
      <w:r w:rsidRPr="00B454A9">
        <w:rPr>
          <w:rFonts w:ascii="Arial" w:eastAsia="Times New Roman" w:hAnsi="Arial" w:cs="Arial"/>
          <w:color w:val="auto"/>
        </w:rPr>
        <w:t xml:space="preserve">MBPOs: if an ordering document exists in the price agreement, attach it to the PO in OregonBuys, </w:t>
      </w:r>
      <w:r w:rsidR="00217ED3">
        <w:rPr>
          <w:rFonts w:ascii="Arial" w:eastAsia="Times New Roman" w:hAnsi="Arial" w:cs="Arial"/>
          <w:color w:val="auto"/>
        </w:rPr>
        <w:t xml:space="preserve">then </w:t>
      </w:r>
      <w:r w:rsidRPr="00B454A9">
        <w:rPr>
          <w:rFonts w:ascii="Arial" w:eastAsia="Times New Roman" w:hAnsi="Arial" w:cs="Arial"/>
          <w:color w:val="auto"/>
        </w:rPr>
        <w:t xml:space="preserve">on the OregonBuys PO screen, add text in the </w:t>
      </w:r>
      <w:r w:rsidRPr="00B454A9">
        <w:rPr>
          <w:rFonts w:ascii="Arial" w:eastAsia="Times New Roman" w:hAnsi="Arial" w:cs="Arial"/>
          <w:b/>
          <w:bCs/>
          <w:color w:val="auto"/>
        </w:rPr>
        <w:t>Item Description Field</w:t>
      </w:r>
      <w:r w:rsidRPr="00B454A9">
        <w:rPr>
          <w:rFonts w:ascii="Arial" w:eastAsia="Times New Roman" w:hAnsi="Arial" w:cs="Arial"/>
          <w:color w:val="auto"/>
        </w:rPr>
        <w:t xml:space="preserve"> to reference the master agreement number and a “see attached” statement. </w:t>
      </w:r>
      <w:bookmarkEnd w:id="1"/>
    </w:p>
    <w:p w14:paraId="57C2B946" w14:textId="2A2DE834" w:rsidR="003A739A" w:rsidRDefault="00A43897" w:rsidP="00424191">
      <w:pPr>
        <w:pStyle w:val="ListParagraph"/>
        <w:numPr>
          <w:ilvl w:val="0"/>
          <w:numId w:val="17"/>
        </w:numPr>
        <w:spacing w:after="60"/>
        <w:contextualSpacing w:val="0"/>
        <w:rPr>
          <w:rFonts w:ascii="Arial" w:eastAsia="Times New Roman" w:hAnsi="Arial" w:cs="Arial"/>
          <w:color w:val="auto"/>
        </w:rPr>
      </w:pPr>
      <w:r w:rsidRPr="00C45ED1">
        <w:rPr>
          <w:rFonts w:ascii="Arial" w:eastAsia="Times New Roman" w:hAnsi="Arial" w:cs="Arial"/>
          <w:color w:val="auto"/>
          <w:u w:val="single"/>
        </w:rPr>
        <w:t>Purchase Orders</w:t>
      </w:r>
      <w:r w:rsidR="00F5618B" w:rsidRPr="00C45ED1">
        <w:rPr>
          <w:rFonts w:ascii="Arial" w:eastAsia="Times New Roman" w:hAnsi="Arial" w:cs="Arial"/>
          <w:color w:val="auto"/>
          <w:u w:val="single"/>
        </w:rPr>
        <w:t>:</w:t>
      </w:r>
      <w:r>
        <w:rPr>
          <w:rFonts w:ascii="Arial" w:eastAsia="Times New Roman" w:hAnsi="Arial" w:cs="Arial"/>
          <w:color w:val="auto"/>
        </w:rPr>
        <w:t xml:space="preserve"> after </w:t>
      </w:r>
      <w:r w:rsidR="00217ED3">
        <w:rPr>
          <w:rFonts w:ascii="Arial" w:eastAsia="Times New Roman" w:hAnsi="Arial" w:cs="Arial"/>
          <w:color w:val="auto"/>
        </w:rPr>
        <w:t xml:space="preserve">issuing </w:t>
      </w:r>
      <w:r w:rsidR="00B66FE9">
        <w:rPr>
          <w:rFonts w:ascii="Arial" w:eastAsia="Times New Roman" w:hAnsi="Arial" w:cs="Arial"/>
          <w:color w:val="auto"/>
        </w:rPr>
        <w:t>a</w:t>
      </w:r>
      <w:r>
        <w:rPr>
          <w:rFonts w:ascii="Arial" w:eastAsia="Times New Roman" w:hAnsi="Arial" w:cs="Arial"/>
          <w:color w:val="auto"/>
        </w:rPr>
        <w:t xml:space="preserve"> purchase order through </w:t>
      </w:r>
      <w:r w:rsidR="00217ED3">
        <w:rPr>
          <w:rFonts w:ascii="Arial" w:eastAsia="Times New Roman" w:hAnsi="Arial" w:cs="Arial"/>
          <w:color w:val="auto"/>
        </w:rPr>
        <w:t>OregonBuys</w:t>
      </w:r>
      <w:r>
        <w:rPr>
          <w:rFonts w:ascii="Arial" w:eastAsia="Times New Roman" w:hAnsi="Arial" w:cs="Arial"/>
          <w:color w:val="auto"/>
        </w:rPr>
        <w:t xml:space="preserve">, </w:t>
      </w:r>
      <w:r w:rsidR="00F5618B">
        <w:rPr>
          <w:rFonts w:ascii="Arial" w:eastAsia="Times New Roman" w:hAnsi="Arial" w:cs="Arial"/>
          <w:color w:val="auto"/>
        </w:rPr>
        <w:t xml:space="preserve">it’s a good idea to </w:t>
      </w:r>
      <w:r>
        <w:rPr>
          <w:rFonts w:ascii="Arial" w:eastAsia="Times New Roman" w:hAnsi="Arial" w:cs="Arial"/>
          <w:color w:val="auto"/>
        </w:rPr>
        <w:t>follow up</w:t>
      </w:r>
      <w:r w:rsidR="00B66FE9">
        <w:rPr>
          <w:rFonts w:ascii="Arial" w:eastAsia="Times New Roman" w:hAnsi="Arial" w:cs="Arial"/>
          <w:color w:val="auto"/>
        </w:rPr>
        <w:t xml:space="preserve"> by phone</w:t>
      </w:r>
      <w:r>
        <w:rPr>
          <w:rFonts w:ascii="Arial" w:eastAsia="Times New Roman" w:hAnsi="Arial" w:cs="Arial"/>
          <w:color w:val="auto"/>
        </w:rPr>
        <w:t xml:space="preserve"> </w:t>
      </w:r>
      <w:r w:rsidR="00217ED3">
        <w:rPr>
          <w:rFonts w:ascii="Arial" w:eastAsia="Times New Roman" w:hAnsi="Arial" w:cs="Arial"/>
          <w:color w:val="auto"/>
        </w:rPr>
        <w:t>to</w:t>
      </w:r>
      <w:r>
        <w:rPr>
          <w:rFonts w:ascii="Arial" w:eastAsia="Times New Roman" w:hAnsi="Arial" w:cs="Arial"/>
          <w:color w:val="auto"/>
        </w:rPr>
        <w:t xml:space="preserve"> verify receipt. </w:t>
      </w:r>
      <w:r w:rsidR="003A739A">
        <w:rPr>
          <w:rFonts w:ascii="Arial" w:eastAsia="Times New Roman" w:hAnsi="Arial" w:cs="Arial"/>
          <w:color w:val="auto"/>
        </w:rPr>
        <w:t xml:space="preserve">If the supplier </w:t>
      </w:r>
      <w:r>
        <w:rPr>
          <w:rFonts w:ascii="Arial" w:eastAsia="Times New Roman" w:hAnsi="Arial" w:cs="Arial"/>
          <w:color w:val="auto"/>
        </w:rPr>
        <w:t>doesn’t</w:t>
      </w:r>
      <w:r w:rsidR="003A739A">
        <w:rPr>
          <w:rFonts w:ascii="Arial" w:eastAsia="Times New Roman" w:hAnsi="Arial" w:cs="Arial"/>
          <w:color w:val="auto"/>
        </w:rPr>
        <w:t xml:space="preserve"> receiv</w:t>
      </w:r>
      <w:r>
        <w:rPr>
          <w:rFonts w:ascii="Arial" w:eastAsia="Times New Roman" w:hAnsi="Arial" w:cs="Arial"/>
          <w:color w:val="auto"/>
        </w:rPr>
        <w:t>e</w:t>
      </w:r>
      <w:r w:rsidR="003A739A">
        <w:rPr>
          <w:rFonts w:ascii="Arial" w:eastAsia="Times New Roman" w:hAnsi="Arial" w:cs="Arial"/>
          <w:color w:val="auto"/>
        </w:rPr>
        <w:t xml:space="preserve"> the </w:t>
      </w:r>
      <w:r w:rsidR="00274978">
        <w:rPr>
          <w:rFonts w:ascii="Arial" w:eastAsia="Times New Roman" w:hAnsi="Arial" w:cs="Arial"/>
          <w:color w:val="auto"/>
        </w:rPr>
        <w:t>OregonBuys order email</w:t>
      </w:r>
      <w:r w:rsidR="003A739A">
        <w:rPr>
          <w:rFonts w:ascii="Arial" w:eastAsia="Times New Roman" w:hAnsi="Arial" w:cs="Arial"/>
          <w:color w:val="auto"/>
        </w:rPr>
        <w:t xml:space="preserve">, </w:t>
      </w:r>
      <w:r w:rsidR="00B66FE9">
        <w:rPr>
          <w:rFonts w:ascii="Arial" w:eastAsia="Times New Roman" w:hAnsi="Arial" w:cs="Arial"/>
          <w:color w:val="auto"/>
        </w:rPr>
        <w:t>ask</w:t>
      </w:r>
      <w:r w:rsidR="003A739A">
        <w:rPr>
          <w:rFonts w:ascii="Arial" w:eastAsia="Times New Roman" w:hAnsi="Arial" w:cs="Arial"/>
          <w:color w:val="auto"/>
        </w:rPr>
        <w:t xml:space="preserve"> them </w:t>
      </w:r>
      <w:r w:rsidR="00B66FE9">
        <w:rPr>
          <w:rFonts w:ascii="Arial" w:eastAsia="Times New Roman" w:hAnsi="Arial" w:cs="Arial"/>
          <w:color w:val="auto"/>
        </w:rPr>
        <w:t>to contact</w:t>
      </w:r>
      <w:r w:rsidR="003A739A">
        <w:rPr>
          <w:rFonts w:ascii="Arial" w:eastAsia="Times New Roman" w:hAnsi="Arial" w:cs="Arial"/>
          <w:color w:val="auto"/>
        </w:rPr>
        <w:t xml:space="preserve"> the Supplier Support Desk at </w:t>
      </w:r>
      <w:r>
        <w:rPr>
          <w:rFonts w:ascii="Arial" w:eastAsia="Times New Roman" w:hAnsi="Arial" w:cs="Arial"/>
          <w:color w:val="auto"/>
        </w:rPr>
        <w:t xml:space="preserve">1-855-800-5046 or </w:t>
      </w:r>
      <w:hyperlink r:id="rId10" w:history="1">
        <w:r w:rsidRPr="003B2EFC">
          <w:rPr>
            <w:rStyle w:val="Hyperlink"/>
            <w:rFonts w:ascii="Arial" w:eastAsia="Times New Roman" w:hAnsi="Arial" w:cs="Arial"/>
          </w:rPr>
          <w:t>support.oregonbuys@das.oregon.gov</w:t>
        </w:r>
      </w:hyperlink>
      <w:r w:rsidR="00217ED3">
        <w:rPr>
          <w:rFonts w:ascii="Arial" w:eastAsia="Times New Roman" w:hAnsi="Arial" w:cs="Arial"/>
          <w:color w:val="auto"/>
        </w:rPr>
        <w:t>.</w:t>
      </w:r>
      <w:r>
        <w:rPr>
          <w:rFonts w:ascii="Arial" w:eastAsia="Times New Roman" w:hAnsi="Arial" w:cs="Arial"/>
          <w:color w:val="auto"/>
        </w:rPr>
        <w:t xml:space="preserve"> </w:t>
      </w:r>
    </w:p>
    <w:p w14:paraId="27A4DF6B" w14:textId="7175D833" w:rsidR="00A43897" w:rsidRDefault="00A43897" w:rsidP="00424191">
      <w:pPr>
        <w:pStyle w:val="ListParagraph"/>
        <w:numPr>
          <w:ilvl w:val="0"/>
          <w:numId w:val="17"/>
        </w:numPr>
        <w:spacing w:after="60"/>
        <w:contextualSpacing w:val="0"/>
        <w:rPr>
          <w:rFonts w:ascii="Arial" w:eastAsia="Times New Roman" w:hAnsi="Arial" w:cs="Arial"/>
          <w:color w:val="auto"/>
        </w:rPr>
      </w:pPr>
      <w:r w:rsidRPr="00C45ED1">
        <w:rPr>
          <w:rFonts w:ascii="Arial" w:eastAsia="Times New Roman" w:hAnsi="Arial" w:cs="Arial"/>
          <w:color w:val="auto"/>
          <w:u w:val="single"/>
        </w:rPr>
        <w:t>F</w:t>
      </w:r>
      <w:r w:rsidR="00215C9E" w:rsidRPr="00C45ED1">
        <w:rPr>
          <w:rFonts w:ascii="Arial" w:eastAsia="Times New Roman" w:hAnsi="Arial" w:cs="Arial"/>
          <w:color w:val="auto"/>
          <w:u w:val="single"/>
        </w:rPr>
        <w:t>ind</w:t>
      </w:r>
      <w:r w:rsidRPr="00C45ED1">
        <w:rPr>
          <w:rFonts w:ascii="Arial" w:eastAsia="Times New Roman" w:hAnsi="Arial" w:cs="Arial"/>
          <w:color w:val="auto"/>
          <w:u w:val="single"/>
        </w:rPr>
        <w:t>ing</w:t>
      </w:r>
      <w:r w:rsidR="00215C9E" w:rsidRPr="00C45ED1">
        <w:rPr>
          <w:rFonts w:ascii="Arial" w:eastAsia="Times New Roman" w:hAnsi="Arial" w:cs="Arial"/>
          <w:color w:val="auto"/>
          <w:u w:val="single"/>
        </w:rPr>
        <w:t xml:space="preserve"> </w:t>
      </w:r>
      <w:r w:rsidRPr="00C45ED1">
        <w:rPr>
          <w:rFonts w:ascii="Arial" w:eastAsia="Times New Roman" w:hAnsi="Arial" w:cs="Arial"/>
          <w:color w:val="auto"/>
          <w:u w:val="single"/>
        </w:rPr>
        <w:t>C</w:t>
      </w:r>
      <w:r w:rsidR="00215C9E" w:rsidRPr="00C45ED1">
        <w:rPr>
          <w:rFonts w:ascii="Arial" w:eastAsia="Times New Roman" w:hAnsi="Arial" w:cs="Arial"/>
          <w:color w:val="auto"/>
          <w:u w:val="single"/>
        </w:rPr>
        <w:t>ontract</w:t>
      </w:r>
      <w:r w:rsidRPr="00C45ED1">
        <w:rPr>
          <w:rFonts w:ascii="Arial" w:eastAsia="Times New Roman" w:hAnsi="Arial" w:cs="Arial"/>
          <w:color w:val="auto"/>
          <w:u w:val="single"/>
        </w:rPr>
        <w:t>s</w:t>
      </w:r>
      <w:r w:rsidR="00F5618B" w:rsidRPr="00C45ED1">
        <w:rPr>
          <w:rFonts w:ascii="Arial" w:eastAsia="Times New Roman" w:hAnsi="Arial" w:cs="Arial"/>
          <w:color w:val="auto"/>
          <w:u w:val="single"/>
        </w:rPr>
        <w:t>:</w:t>
      </w:r>
      <w:r>
        <w:rPr>
          <w:rFonts w:ascii="Arial" w:eastAsia="Times New Roman" w:hAnsi="Arial" w:cs="Arial"/>
          <w:color w:val="auto"/>
        </w:rPr>
        <w:t xml:space="preserve"> if you </w:t>
      </w:r>
      <w:r w:rsidR="008149BD">
        <w:rPr>
          <w:rFonts w:ascii="Arial" w:eastAsia="Times New Roman" w:hAnsi="Arial" w:cs="Arial"/>
          <w:color w:val="auto"/>
        </w:rPr>
        <w:t>can’t find a specific</w:t>
      </w:r>
      <w:r>
        <w:rPr>
          <w:rFonts w:ascii="Arial" w:eastAsia="Times New Roman" w:hAnsi="Arial" w:cs="Arial"/>
          <w:color w:val="auto"/>
        </w:rPr>
        <w:t xml:space="preserve"> contract</w:t>
      </w:r>
      <w:r w:rsidR="00215C9E" w:rsidRPr="003A739A">
        <w:rPr>
          <w:rFonts w:ascii="Arial" w:eastAsia="Times New Roman" w:hAnsi="Arial" w:cs="Arial"/>
          <w:color w:val="auto"/>
        </w:rPr>
        <w:t xml:space="preserve"> in OregonBuys</w:t>
      </w:r>
      <w:r w:rsidR="003A739A">
        <w:rPr>
          <w:rFonts w:ascii="Arial" w:eastAsia="Times New Roman" w:hAnsi="Arial" w:cs="Arial"/>
          <w:color w:val="auto"/>
        </w:rPr>
        <w:t xml:space="preserve">, </w:t>
      </w:r>
      <w:r w:rsidR="00567092" w:rsidRPr="003A739A">
        <w:rPr>
          <w:rFonts w:ascii="Arial" w:eastAsia="Times New Roman" w:hAnsi="Arial" w:cs="Arial"/>
          <w:color w:val="auto"/>
        </w:rPr>
        <w:t>reach out to</w:t>
      </w:r>
      <w:r w:rsidR="00215C9E" w:rsidRPr="003A739A">
        <w:rPr>
          <w:rFonts w:ascii="Arial" w:eastAsia="Times New Roman" w:hAnsi="Arial" w:cs="Arial"/>
          <w:color w:val="auto"/>
        </w:rPr>
        <w:t xml:space="preserve"> your </w:t>
      </w:r>
      <w:r w:rsidR="003A739A">
        <w:rPr>
          <w:rFonts w:ascii="Arial" w:eastAsia="Times New Roman" w:hAnsi="Arial" w:cs="Arial"/>
          <w:color w:val="auto"/>
        </w:rPr>
        <w:t xml:space="preserve">agency’s </w:t>
      </w:r>
      <w:r w:rsidR="00215C9E" w:rsidRPr="003A739A">
        <w:rPr>
          <w:rFonts w:ascii="Arial" w:eastAsia="Times New Roman" w:hAnsi="Arial" w:cs="Arial"/>
          <w:color w:val="auto"/>
        </w:rPr>
        <w:t xml:space="preserve">procurement </w:t>
      </w:r>
      <w:r w:rsidR="004737E0" w:rsidRPr="003A739A">
        <w:rPr>
          <w:rFonts w:ascii="Arial" w:eastAsia="Times New Roman" w:hAnsi="Arial" w:cs="Arial"/>
          <w:color w:val="auto"/>
        </w:rPr>
        <w:t>shop,</w:t>
      </w:r>
      <w:r w:rsidR="00215C9E" w:rsidRPr="003A739A">
        <w:rPr>
          <w:rFonts w:ascii="Arial" w:eastAsia="Times New Roman" w:hAnsi="Arial" w:cs="Arial"/>
          <w:color w:val="auto"/>
        </w:rPr>
        <w:t xml:space="preserve"> or </w:t>
      </w:r>
      <w:r w:rsidR="007510D3">
        <w:rPr>
          <w:rFonts w:ascii="Arial" w:eastAsia="Times New Roman" w:hAnsi="Arial" w:cs="Arial"/>
          <w:color w:val="auto"/>
        </w:rPr>
        <w:t>contact</w:t>
      </w:r>
      <w:r w:rsidR="00215C9E" w:rsidRPr="003A739A">
        <w:rPr>
          <w:rFonts w:ascii="Arial" w:eastAsia="Times New Roman" w:hAnsi="Arial" w:cs="Arial"/>
          <w:color w:val="auto"/>
        </w:rPr>
        <w:t xml:space="preserve"> </w:t>
      </w:r>
      <w:r w:rsidR="003A739A" w:rsidRPr="003A739A">
        <w:rPr>
          <w:rFonts w:ascii="Arial" w:eastAsia="Times New Roman" w:hAnsi="Arial" w:cs="Arial"/>
          <w:color w:val="auto"/>
        </w:rPr>
        <w:t>DAS</w:t>
      </w:r>
      <w:r w:rsidR="00215C9E" w:rsidRPr="003A739A">
        <w:rPr>
          <w:rFonts w:ascii="Arial" w:eastAsia="Times New Roman" w:hAnsi="Arial" w:cs="Arial"/>
          <w:color w:val="auto"/>
        </w:rPr>
        <w:t xml:space="preserve"> </w:t>
      </w:r>
      <w:r w:rsidR="004737E0">
        <w:rPr>
          <w:rFonts w:ascii="Arial" w:eastAsia="Times New Roman" w:hAnsi="Arial" w:cs="Arial"/>
          <w:color w:val="auto"/>
        </w:rPr>
        <w:t>P</w:t>
      </w:r>
      <w:r w:rsidR="00215C9E" w:rsidRPr="003A739A">
        <w:rPr>
          <w:rFonts w:ascii="Arial" w:eastAsia="Times New Roman" w:hAnsi="Arial" w:cs="Arial"/>
          <w:color w:val="auto"/>
        </w:rPr>
        <w:t>rocurement</w:t>
      </w:r>
      <w:r w:rsidR="004737E0">
        <w:rPr>
          <w:rFonts w:ascii="Arial" w:eastAsia="Times New Roman" w:hAnsi="Arial" w:cs="Arial"/>
          <w:color w:val="auto"/>
        </w:rPr>
        <w:t xml:space="preserve"> Services</w:t>
      </w:r>
      <w:r w:rsidR="00215C9E" w:rsidRPr="003A739A">
        <w:rPr>
          <w:rFonts w:ascii="Arial" w:eastAsia="Times New Roman" w:hAnsi="Arial" w:cs="Arial"/>
          <w:color w:val="auto"/>
        </w:rPr>
        <w:t xml:space="preserve"> </w:t>
      </w:r>
      <w:r>
        <w:rPr>
          <w:rFonts w:ascii="Arial" w:eastAsia="Times New Roman" w:hAnsi="Arial" w:cs="Arial"/>
          <w:color w:val="auto"/>
        </w:rPr>
        <w:t>at</w:t>
      </w:r>
      <w:r w:rsidR="00215C9E" w:rsidRPr="003A739A">
        <w:rPr>
          <w:rFonts w:ascii="Arial" w:eastAsia="Times New Roman" w:hAnsi="Arial" w:cs="Arial"/>
          <w:color w:val="auto"/>
        </w:rPr>
        <w:t xml:space="preserve"> </w:t>
      </w:r>
      <w:hyperlink r:id="rId11" w:history="1">
        <w:r w:rsidRPr="003B2EFC">
          <w:rPr>
            <w:rStyle w:val="Hyperlink"/>
            <w:rFonts w:ascii="Arial" w:eastAsia="Times New Roman" w:hAnsi="Arial" w:cs="Arial"/>
          </w:rPr>
          <w:t>egs.pscustomercare@das.oregon.gov</w:t>
        </w:r>
      </w:hyperlink>
      <w:r w:rsidR="00215C9E" w:rsidRPr="003A739A">
        <w:rPr>
          <w:rFonts w:ascii="Arial" w:eastAsia="Times New Roman" w:hAnsi="Arial" w:cs="Arial"/>
          <w:color w:val="auto"/>
        </w:rPr>
        <w:t>.</w:t>
      </w:r>
      <w:r>
        <w:rPr>
          <w:rFonts w:ascii="Arial" w:eastAsia="Times New Roman" w:hAnsi="Arial" w:cs="Arial"/>
          <w:color w:val="auto"/>
        </w:rPr>
        <w:t xml:space="preserve"> </w:t>
      </w:r>
    </w:p>
    <w:p w14:paraId="5FB7622A" w14:textId="4BCF8A26" w:rsidR="00215C9E" w:rsidRPr="00A43897" w:rsidRDefault="00A43897" w:rsidP="00A43897">
      <w:pPr>
        <w:pStyle w:val="ListParagraph"/>
        <w:numPr>
          <w:ilvl w:val="0"/>
          <w:numId w:val="17"/>
        </w:numPr>
        <w:spacing w:after="0"/>
        <w:rPr>
          <w:rFonts w:ascii="Arial" w:eastAsia="Times New Roman" w:hAnsi="Arial" w:cs="Arial"/>
          <w:color w:val="auto"/>
        </w:rPr>
      </w:pPr>
      <w:r w:rsidRPr="00C45ED1">
        <w:rPr>
          <w:rFonts w:ascii="Arial" w:eastAsia="Times New Roman" w:hAnsi="Arial" w:cs="Arial"/>
          <w:color w:val="auto"/>
          <w:u w:val="single"/>
        </w:rPr>
        <w:t xml:space="preserve">System Access </w:t>
      </w:r>
      <w:r w:rsidR="00424191" w:rsidRPr="00C45ED1">
        <w:rPr>
          <w:rFonts w:ascii="Arial" w:eastAsia="Times New Roman" w:hAnsi="Arial" w:cs="Arial"/>
          <w:color w:val="auto"/>
          <w:u w:val="single"/>
        </w:rPr>
        <w:t xml:space="preserve">and </w:t>
      </w:r>
      <w:r w:rsidR="00493262" w:rsidRPr="00C45ED1">
        <w:rPr>
          <w:rFonts w:ascii="Arial" w:eastAsia="Times New Roman" w:hAnsi="Arial" w:cs="Arial"/>
          <w:color w:val="auto"/>
          <w:u w:val="single"/>
        </w:rPr>
        <w:t>Log-In Help</w:t>
      </w:r>
      <w:r w:rsidR="00F5618B" w:rsidRPr="00C45ED1">
        <w:rPr>
          <w:rFonts w:ascii="Arial" w:eastAsia="Times New Roman" w:hAnsi="Arial" w:cs="Arial"/>
          <w:color w:val="auto"/>
          <w:u w:val="single"/>
        </w:rPr>
        <w:t>:</w:t>
      </w:r>
      <w:r>
        <w:rPr>
          <w:rFonts w:ascii="Arial" w:eastAsia="Times New Roman" w:hAnsi="Arial" w:cs="Arial"/>
          <w:color w:val="auto"/>
        </w:rPr>
        <w:t xml:space="preserve"> </w:t>
      </w:r>
      <w:r w:rsidR="007510D3">
        <w:rPr>
          <w:rFonts w:ascii="Arial" w:eastAsia="Times New Roman" w:hAnsi="Arial" w:cs="Arial"/>
          <w:color w:val="auto"/>
        </w:rPr>
        <w:t>if you hav</w:t>
      </w:r>
      <w:r w:rsidR="00F5618B">
        <w:rPr>
          <w:rFonts w:ascii="Arial" w:eastAsia="Times New Roman" w:hAnsi="Arial" w:cs="Arial"/>
          <w:color w:val="auto"/>
        </w:rPr>
        <w:t>e</w:t>
      </w:r>
      <w:r w:rsidR="007510D3">
        <w:rPr>
          <w:rFonts w:ascii="Arial" w:eastAsia="Times New Roman" w:hAnsi="Arial" w:cs="Arial"/>
          <w:color w:val="auto"/>
        </w:rPr>
        <w:t xml:space="preserve"> trouble with </w:t>
      </w:r>
      <w:r w:rsidR="00217ED3">
        <w:rPr>
          <w:rFonts w:ascii="Arial" w:eastAsia="Times New Roman" w:hAnsi="Arial" w:cs="Arial"/>
          <w:color w:val="auto"/>
        </w:rPr>
        <w:t xml:space="preserve">your </w:t>
      </w:r>
      <w:r w:rsidR="007510D3">
        <w:rPr>
          <w:rFonts w:ascii="Arial" w:eastAsia="Times New Roman" w:hAnsi="Arial" w:cs="Arial"/>
          <w:color w:val="auto"/>
        </w:rPr>
        <w:t>system access</w:t>
      </w:r>
      <w:r w:rsidR="007A124C">
        <w:rPr>
          <w:rFonts w:ascii="Arial" w:eastAsia="Times New Roman" w:hAnsi="Arial" w:cs="Arial"/>
          <w:color w:val="auto"/>
        </w:rPr>
        <w:t xml:space="preserve"> level</w:t>
      </w:r>
      <w:r w:rsidR="004737E0">
        <w:rPr>
          <w:rFonts w:ascii="Arial" w:eastAsia="Times New Roman" w:hAnsi="Arial" w:cs="Arial"/>
          <w:color w:val="auto"/>
        </w:rPr>
        <w:t>s</w:t>
      </w:r>
      <w:r w:rsidR="007510D3">
        <w:rPr>
          <w:rFonts w:ascii="Arial" w:eastAsia="Times New Roman" w:hAnsi="Arial" w:cs="Arial"/>
          <w:color w:val="auto"/>
        </w:rPr>
        <w:t xml:space="preserve"> or can’t log in, </w:t>
      </w:r>
      <w:r w:rsidR="00215C9E" w:rsidRPr="00A43897">
        <w:rPr>
          <w:rFonts w:ascii="Arial" w:eastAsia="Times New Roman" w:hAnsi="Arial" w:cs="Arial"/>
          <w:color w:val="auto"/>
        </w:rPr>
        <w:t xml:space="preserve">call the </w:t>
      </w:r>
      <w:r w:rsidR="007510D3">
        <w:rPr>
          <w:rFonts w:ascii="Arial" w:eastAsia="Times New Roman" w:hAnsi="Arial" w:cs="Arial"/>
          <w:color w:val="auto"/>
        </w:rPr>
        <w:t xml:space="preserve">agency </w:t>
      </w:r>
      <w:r w:rsidR="00215C9E" w:rsidRPr="00A43897">
        <w:rPr>
          <w:rFonts w:ascii="Arial" w:eastAsia="Times New Roman" w:hAnsi="Arial" w:cs="Arial"/>
          <w:color w:val="auto"/>
        </w:rPr>
        <w:t>helpdesk</w:t>
      </w:r>
      <w:r w:rsidR="007510D3">
        <w:rPr>
          <w:rFonts w:ascii="Arial" w:eastAsia="Times New Roman" w:hAnsi="Arial" w:cs="Arial"/>
          <w:color w:val="auto"/>
        </w:rPr>
        <w:t xml:space="preserve"> at </w:t>
      </w:r>
      <w:r w:rsidR="007510D3" w:rsidRPr="005466AB">
        <w:rPr>
          <w:rFonts w:ascii="Arial" w:hAnsi="Arial" w:cs="Arial"/>
          <w:color w:val="auto"/>
        </w:rPr>
        <w:t xml:space="preserve">1-888-472-9102 </w:t>
      </w:r>
      <w:r>
        <w:rPr>
          <w:rFonts w:ascii="Arial" w:eastAsia="Times New Roman" w:hAnsi="Arial" w:cs="Arial"/>
          <w:color w:val="auto"/>
        </w:rPr>
        <w:t>or attend a Zoom drop-in support session</w:t>
      </w:r>
      <w:r w:rsidR="007510D3">
        <w:rPr>
          <w:rFonts w:ascii="Arial" w:eastAsia="Times New Roman" w:hAnsi="Arial" w:cs="Arial"/>
          <w:color w:val="auto"/>
        </w:rPr>
        <w:t xml:space="preserve"> </w:t>
      </w:r>
      <w:r w:rsidR="004737E0">
        <w:rPr>
          <w:rFonts w:ascii="Arial" w:eastAsia="Times New Roman" w:hAnsi="Arial" w:cs="Arial"/>
          <w:color w:val="auto"/>
        </w:rPr>
        <w:t>(see</w:t>
      </w:r>
      <w:r w:rsidR="007510D3">
        <w:rPr>
          <w:rFonts w:ascii="Arial" w:eastAsia="Times New Roman" w:hAnsi="Arial" w:cs="Arial"/>
          <w:color w:val="auto"/>
        </w:rPr>
        <w:t xml:space="preserve"> the table below</w:t>
      </w:r>
      <w:r w:rsidR="004737E0">
        <w:rPr>
          <w:rFonts w:ascii="Arial" w:eastAsia="Times New Roman" w:hAnsi="Arial" w:cs="Arial"/>
          <w:color w:val="auto"/>
        </w:rPr>
        <w:t>)</w:t>
      </w:r>
      <w:r w:rsidR="007510D3">
        <w:rPr>
          <w:rFonts w:ascii="Arial" w:eastAsia="Times New Roman" w:hAnsi="Arial" w:cs="Arial"/>
          <w:color w:val="auto"/>
        </w:rPr>
        <w:t>.</w:t>
      </w:r>
    </w:p>
    <w:p w14:paraId="3A2A7E7C" w14:textId="77777777" w:rsidR="00215C9E" w:rsidRPr="00215C9E" w:rsidRDefault="00215C9E" w:rsidP="00215C9E">
      <w:pPr>
        <w:spacing w:after="160" w:line="240" w:lineRule="auto"/>
        <w:rPr>
          <w:rFonts w:ascii="Arial" w:eastAsia="Times New Roman" w:hAnsi="Arial" w:cs="Arial"/>
          <w:color w:val="auto"/>
        </w:rPr>
      </w:pPr>
    </w:p>
    <w:p w14:paraId="1459F3EC" w14:textId="48C37703" w:rsidR="0000195C" w:rsidRPr="00C45ED1" w:rsidRDefault="00323E77" w:rsidP="00B67E61">
      <w:pPr>
        <w:spacing w:after="0"/>
        <w:rPr>
          <w:rFonts w:ascii="Arial" w:hAnsi="Arial" w:cs="Arial"/>
          <w:color w:val="auto"/>
        </w:rPr>
      </w:pPr>
      <w:r w:rsidRPr="00C45ED1">
        <w:rPr>
          <w:rFonts w:ascii="Arial" w:hAnsi="Arial" w:cs="Arial"/>
          <w:color w:val="auto"/>
        </w:rPr>
        <w:t>R</w:t>
      </w:r>
      <w:r w:rsidR="0000195C" w:rsidRPr="00C45ED1">
        <w:rPr>
          <w:rFonts w:ascii="Arial" w:hAnsi="Arial" w:cs="Arial"/>
          <w:color w:val="auto"/>
        </w:rPr>
        <w:t>esource reminders:</w:t>
      </w:r>
    </w:p>
    <w:p w14:paraId="733D0C2F" w14:textId="51643B21" w:rsidR="00C269BF" w:rsidRPr="00323E77" w:rsidRDefault="0000195C" w:rsidP="00475D5E">
      <w:pPr>
        <w:pStyle w:val="ListParagraph"/>
        <w:numPr>
          <w:ilvl w:val="0"/>
          <w:numId w:val="18"/>
        </w:numPr>
        <w:spacing w:after="60" w:line="240" w:lineRule="auto"/>
        <w:contextualSpacing w:val="0"/>
        <w:rPr>
          <w:rFonts w:ascii="Arial" w:hAnsi="Arial" w:cs="Arial"/>
          <w:color w:val="auto"/>
        </w:rPr>
      </w:pPr>
      <w:r w:rsidRPr="00323E77">
        <w:rPr>
          <w:rFonts w:ascii="Arial" w:hAnsi="Arial" w:cs="Arial"/>
          <w:b/>
          <w:bCs/>
          <w:color w:val="auto"/>
        </w:rPr>
        <w:t>OregonBuys</w:t>
      </w:r>
      <w:r w:rsidR="00C45ED1">
        <w:rPr>
          <w:rFonts w:ascii="Arial" w:hAnsi="Arial" w:cs="Arial"/>
          <w:b/>
          <w:bCs/>
          <w:color w:val="auto"/>
        </w:rPr>
        <w:t xml:space="preserve"> site</w:t>
      </w:r>
      <w:r w:rsidR="00323E77" w:rsidRPr="00323E77">
        <w:rPr>
          <w:rFonts w:ascii="Arial" w:hAnsi="Arial" w:cs="Arial"/>
          <w:b/>
          <w:bCs/>
          <w:color w:val="auto"/>
        </w:rPr>
        <w:t xml:space="preserve"> URL</w:t>
      </w:r>
      <w:r w:rsidR="005466AB" w:rsidRPr="00323E77">
        <w:rPr>
          <w:rFonts w:ascii="Arial" w:hAnsi="Arial" w:cs="Arial"/>
          <w:b/>
          <w:bCs/>
          <w:color w:val="auto"/>
        </w:rPr>
        <w:t xml:space="preserve">: </w:t>
      </w:r>
      <w:hyperlink r:id="rId12" w:history="1">
        <w:r w:rsidRPr="00323E77">
          <w:rPr>
            <w:rStyle w:val="Hyperlink"/>
            <w:rFonts w:ascii="Arial" w:hAnsi="Arial" w:cs="Arial"/>
          </w:rPr>
          <w:t>https://Oregonbuys.gov</w:t>
        </w:r>
      </w:hyperlink>
      <w:r w:rsidRPr="00323E77">
        <w:rPr>
          <w:rFonts w:ascii="Arial" w:hAnsi="Arial" w:cs="Arial"/>
          <w:color w:val="auto"/>
        </w:rPr>
        <w:t xml:space="preserve">. </w:t>
      </w:r>
    </w:p>
    <w:p w14:paraId="3D26903A" w14:textId="4D1FA1B8" w:rsidR="00B959A3" w:rsidRPr="005466AB" w:rsidRDefault="009649B4" w:rsidP="00475D5E">
      <w:pPr>
        <w:pStyle w:val="ListParagraph"/>
        <w:numPr>
          <w:ilvl w:val="0"/>
          <w:numId w:val="18"/>
        </w:numPr>
        <w:spacing w:after="60" w:line="254" w:lineRule="auto"/>
        <w:contextualSpacing w:val="0"/>
        <w:rPr>
          <w:rFonts w:ascii="Arial" w:hAnsi="Arial" w:cs="Arial"/>
          <w:b/>
          <w:bCs/>
          <w:color w:val="auto"/>
        </w:rPr>
      </w:pPr>
      <w:r w:rsidRPr="005466AB">
        <w:rPr>
          <w:rFonts w:ascii="Arial" w:hAnsi="Arial" w:cs="Arial"/>
          <w:b/>
          <w:bCs/>
          <w:color w:val="auto"/>
        </w:rPr>
        <w:t>Training and instruction guides</w:t>
      </w:r>
      <w:r w:rsidR="00323E77">
        <w:rPr>
          <w:rFonts w:ascii="Arial" w:hAnsi="Arial" w:cs="Arial"/>
          <w:b/>
          <w:bCs/>
          <w:color w:val="auto"/>
        </w:rPr>
        <w:t>:</w:t>
      </w:r>
      <w:r w:rsidR="00B959A3" w:rsidRPr="005466AB">
        <w:rPr>
          <w:rFonts w:ascii="Arial" w:hAnsi="Arial" w:cs="Arial"/>
          <w:color w:val="auto"/>
        </w:rPr>
        <w:t xml:space="preserve"> </w:t>
      </w:r>
      <w:hyperlink r:id="rId13" w:history="1">
        <w:r w:rsidR="00961309" w:rsidRPr="005466AB">
          <w:rPr>
            <w:rStyle w:val="Hyperlink"/>
            <w:rFonts w:ascii="Arial" w:hAnsi="Arial" w:cs="Arial"/>
          </w:rPr>
          <w:t>Orego</w:t>
        </w:r>
        <w:r w:rsidR="0000195C" w:rsidRPr="005466AB">
          <w:rPr>
            <w:rStyle w:val="Hyperlink"/>
            <w:rFonts w:ascii="Arial" w:hAnsi="Arial" w:cs="Arial"/>
          </w:rPr>
          <w:t xml:space="preserve">nBuys </w:t>
        </w:r>
        <w:r w:rsidR="00961309" w:rsidRPr="005466AB">
          <w:rPr>
            <w:rStyle w:val="Hyperlink"/>
            <w:rFonts w:ascii="Arial" w:hAnsi="Arial" w:cs="Arial"/>
          </w:rPr>
          <w:t>training and resources webpage</w:t>
        </w:r>
      </w:hyperlink>
      <w:r w:rsidR="00961309" w:rsidRPr="005466AB">
        <w:rPr>
          <w:rFonts w:ascii="Arial" w:hAnsi="Arial" w:cs="Arial"/>
          <w:color w:val="auto"/>
        </w:rPr>
        <w:t xml:space="preserve"> </w:t>
      </w:r>
    </w:p>
    <w:p w14:paraId="6AA9BD0E" w14:textId="3F5A52A9" w:rsidR="00961309" w:rsidRPr="005466AB" w:rsidRDefault="00961309" w:rsidP="009B6830">
      <w:pPr>
        <w:pStyle w:val="ListParagraph"/>
        <w:numPr>
          <w:ilvl w:val="0"/>
          <w:numId w:val="18"/>
        </w:numPr>
        <w:spacing w:after="120"/>
        <w:rPr>
          <w:rFonts w:ascii="Arial" w:hAnsi="Arial" w:cs="Arial"/>
          <w:color w:val="auto"/>
        </w:rPr>
      </w:pPr>
      <w:r w:rsidRPr="009B6830">
        <w:rPr>
          <w:rFonts w:ascii="Arial" w:hAnsi="Arial" w:cs="Arial"/>
          <w:b/>
          <w:bCs/>
          <w:color w:val="auto"/>
        </w:rPr>
        <w:t xml:space="preserve">OregonBuys </w:t>
      </w:r>
      <w:r w:rsidR="009B6830">
        <w:rPr>
          <w:rFonts w:ascii="Arial" w:hAnsi="Arial" w:cs="Arial"/>
          <w:b/>
          <w:bCs/>
          <w:color w:val="auto"/>
        </w:rPr>
        <w:t>Agency H</w:t>
      </w:r>
      <w:r w:rsidRPr="009B6830">
        <w:rPr>
          <w:rFonts w:ascii="Arial" w:hAnsi="Arial" w:cs="Arial"/>
          <w:b/>
          <w:bCs/>
          <w:color w:val="auto"/>
        </w:rPr>
        <w:t>elpdesk</w:t>
      </w:r>
      <w:r w:rsidR="009B6830">
        <w:rPr>
          <w:rFonts w:ascii="Arial" w:hAnsi="Arial" w:cs="Arial"/>
          <w:b/>
          <w:bCs/>
          <w:color w:val="auto"/>
        </w:rPr>
        <w:t>:</w:t>
      </w:r>
      <w:r w:rsidRPr="005466AB">
        <w:rPr>
          <w:rFonts w:ascii="Arial" w:hAnsi="Arial" w:cs="Arial"/>
          <w:color w:val="auto"/>
        </w:rPr>
        <w:t xml:space="preserve"> 1-888-472-9102 or</w:t>
      </w:r>
      <w:r w:rsidRPr="005466AB">
        <w:rPr>
          <w:rFonts w:ascii="Arial" w:hAnsi="Arial" w:cs="Arial"/>
        </w:rPr>
        <w:t xml:space="preserve"> </w:t>
      </w:r>
      <w:hyperlink r:id="rId14" w:history="1">
        <w:r w:rsidRPr="005466AB">
          <w:rPr>
            <w:rStyle w:val="Hyperlink"/>
            <w:rFonts w:ascii="Arial" w:hAnsi="Arial" w:cs="Arial"/>
          </w:rPr>
          <w:t>epro-support@periscopeholdings.com</w:t>
        </w:r>
      </w:hyperlink>
      <w:r w:rsidRPr="005466AB">
        <w:rPr>
          <w:rFonts w:ascii="Arial" w:hAnsi="Arial" w:cs="Arial"/>
        </w:rPr>
        <w:t xml:space="preserve">. </w:t>
      </w:r>
      <w:r w:rsidRPr="005466AB">
        <w:rPr>
          <w:rFonts w:ascii="Arial" w:hAnsi="Arial" w:cs="Arial"/>
          <w:color w:val="auto"/>
        </w:rPr>
        <w:t>You can also bring questions to a drop-in support session:</w:t>
      </w:r>
    </w:p>
    <w:tbl>
      <w:tblPr>
        <w:tblStyle w:val="TableGrid"/>
        <w:tblW w:w="92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30" w:type="dxa"/>
        </w:tblCellMar>
        <w:tblLook w:val="0600" w:firstRow="0" w:lastRow="0" w:firstColumn="0" w:lastColumn="0" w:noHBand="1" w:noVBand="1"/>
      </w:tblPr>
      <w:tblGrid>
        <w:gridCol w:w="4176"/>
        <w:gridCol w:w="358"/>
        <w:gridCol w:w="4736"/>
        <w:gridCol w:w="16"/>
      </w:tblGrid>
      <w:tr w:rsidR="00961309" w:rsidRPr="00961309" w14:paraId="3D5B021C" w14:textId="77777777" w:rsidTr="00BD2B25">
        <w:trPr>
          <w:gridAfter w:val="1"/>
          <w:wAfter w:w="16" w:type="dxa"/>
          <w:trHeight w:val="351"/>
          <w:jc w:val="center"/>
        </w:trPr>
        <w:tc>
          <w:tcPr>
            <w:tcW w:w="9270" w:type="dxa"/>
            <w:gridSpan w:val="3"/>
            <w:shd w:val="clear" w:color="auto" w:fill="A6A6A6" w:themeFill="background1" w:themeFillShade="A6"/>
          </w:tcPr>
          <w:p w14:paraId="0CC6B002" w14:textId="77777777" w:rsidR="00961309" w:rsidRPr="00961309" w:rsidRDefault="00961309" w:rsidP="00BD2B25">
            <w:pPr>
              <w:spacing w:before="60" w:after="60" w:line="240" w:lineRule="exact"/>
              <w:jc w:val="center"/>
              <w:rPr>
                <w:rFonts w:ascii="Arial" w:hAnsi="Arial" w:cs="Arial"/>
                <w:b/>
                <w:bCs/>
                <w:color w:val="auto"/>
                <w:u w:val="single"/>
              </w:rPr>
            </w:pPr>
            <w:r w:rsidRPr="00961309">
              <w:rPr>
                <w:rFonts w:ascii="Arial" w:hAnsi="Arial" w:cs="Arial"/>
                <w:b/>
                <w:bCs/>
                <w:color w:val="auto"/>
                <w:u w:val="single"/>
              </w:rPr>
              <w:t>Virtual Drop-in Support Sessions</w:t>
            </w:r>
            <w:r w:rsidRPr="00961309">
              <w:rPr>
                <w:rFonts w:ascii="Arial" w:hAnsi="Arial" w:cs="Arial"/>
                <w:b/>
                <w:bCs/>
                <w:color w:val="auto"/>
              </w:rPr>
              <w:t xml:space="preserve"> </w:t>
            </w:r>
            <w:r w:rsidRPr="00961309">
              <w:rPr>
                <w:rFonts w:ascii="Arial" w:hAnsi="Arial" w:cs="Arial"/>
                <w:color w:val="auto"/>
              </w:rPr>
              <w:t>(via Zoom)</w:t>
            </w:r>
          </w:p>
        </w:tc>
      </w:tr>
      <w:tr w:rsidR="00961309" w14:paraId="01D8D82E" w14:textId="77777777" w:rsidTr="00BD2B25">
        <w:trPr>
          <w:trHeight w:val="1432"/>
          <w:jc w:val="center"/>
        </w:trPr>
        <w:tc>
          <w:tcPr>
            <w:tcW w:w="4176" w:type="dxa"/>
            <w:shd w:val="clear" w:color="auto" w:fill="D9D9D9" w:themeFill="background1" w:themeFillShade="D9"/>
            <w:hideMark/>
          </w:tcPr>
          <w:p w14:paraId="676CCDA7" w14:textId="77777777" w:rsidR="00961309" w:rsidRPr="00961309" w:rsidRDefault="00961309" w:rsidP="00BD2B25">
            <w:pPr>
              <w:shd w:val="clear" w:color="auto" w:fill="D9D9D9" w:themeFill="background1" w:themeFillShade="D9"/>
              <w:spacing w:before="120" w:after="60" w:line="240" w:lineRule="exact"/>
              <w:rPr>
                <w:rFonts w:ascii="Arial" w:hAnsi="Arial" w:cs="Arial"/>
                <w:color w:val="auto"/>
              </w:rPr>
            </w:pPr>
            <w:bookmarkStart w:id="2" w:name="_Hlk109134974"/>
            <w:r w:rsidRPr="00961309">
              <w:rPr>
                <w:rFonts w:ascii="Arial" w:hAnsi="Arial" w:cs="Arial"/>
                <w:color w:val="auto"/>
              </w:rPr>
              <w:t xml:space="preserve">August 1 through October 3, 2022 </w:t>
            </w:r>
          </w:p>
          <w:p w14:paraId="541A6592" w14:textId="77777777" w:rsidR="00961309" w:rsidRPr="00961309" w:rsidRDefault="00961309" w:rsidP="00961309">
            <w:pPr>
              <w:pStyle w:val="ListParagraph"/>
              <w:numPr>
                <w:ilvl w:val="0"/>
                <w:numId w:val="13"/>
              </w:numPr>
              <w:shd w:val="clear" w:color="auto" w:fill="D9D9D9" w:themeFill="background1" w:themeFillShade="D9"/>
              <w:spacing w:after="120" w:line="240" w:lineRule="exact"/>
              <w:ind w:left="317" w:hanging="187"/>
              <w:contextualSpacing w:val="0"/>
              <w:rPr>
                <w:rFonts w:ascii="Arial" w:hAnsi="Arial" w:cs="Arial"/>
                <w:color w:val="auto"/>
              </w:rPr>
            </w:pPr>
            <w:r w:rsidRPr="00961309">
              <w:rPr>
                <w:rFonts w:ascii="Arial" w:hAnsi="Arial" w:cs="Arial"/>
                <w:color w:val="auto"/>
              </w:rPr>
              <w:t xml:space="preserve">Mondays, Wednesdays, and Fridays from 8 – 10 a.m.  </w:t>
            </w:r>
          </w:p>
          <w:p w14:paraId="13B76D14" w14:textId="77777777" w:rsidR="00961309" w:rsidRPr="00961309" w:rsidRDefault="00961309" w:rsidP="00961309">
            <w:pPr>
              <w:pStyle w:val="ListParagraph"/>
              <w:numPr>
                <w:ilvl w:val="0"/>
                <w:numId w:val="13"/>
              </w:numPr>
              <w:shd w:val="clear" w:color="auto" w:fill="D9D9D9" w:themeFill="background1" w:themeFillShade="D9"/>
              <w:spacing w:line="240" w:lineRule="exact"/>
              <w:ind w:left="317" w:hanging="187"/>
              <w:rPr>
                <w:rFonts w:ascii="Arial" w:hAnsi="Arial" w:cs="Arial"/>
                <w:color w:val="auto"/>
              </w:rPr>
            </w:pPr>
            <w:r w:rsidRPr="00961309">
              <w:rPr>
                <w:rFonts w:ascii="Arial" w:hAnsi="Arial" w:cs="Arial"/>
                <w:color w:val="auto"/>
              </w:rPr>
              <w:t xml:space="preserve">Tuesdays &amp; Thursdays </w:t>
            </w:r>
          </w:p>
          <w:p w14:paraId="7EE06656" w14:textId="77777777" w:rsidR="00961309" w:rsidRDefault="00961309" w:rsidP="00BD2B25">
            <w:pPr>
              <w:shd w:val="clear" w:color="auto" w:fill="D9D9D9" w:themeFill="background1" w:themeFillShade="D9"/>
              <w:spacing w:line="240" w:lineRule="exact"/>
              <w:ind w:left="402" w:hanging="90"/>
              <w:rPr>
                <w:rFonts w:ascii="Arial" w:hAnsi="Arial" w:cs="Arial"/>
              </w:rPr>
            </w:pPr>
            <w:r w:rsidRPr="00961309">
              <w:rPr>
                <w:rFonts w:ascii="Arial" w:hAnsi="Arial" w:cs="Arial"/>
                <w:color w:val="auto"/>
              </w:rPr>
              <w:t>from 1 – 3 p.m.</w:t>
            </w:r>
          </w:p>
        </w:tc>
        <w:tc>
          <w:tcPr>
            <w:tcW w:w="358" w:type="dxa"/>
            <w:shd w:val="clear" w:color="auto" w:fill="FFFFFF" w:themeFill="background1"/>
          </w:tcPr>
          <w:p w14:paraId="01C2FBCA" w14:textId="77777777" w:rsidR="00961309" w:rsidRDefault="00961309" w:rsidP="00BD2B25">
            <w:pPr>
              <w:spacing w:before="120" w:after="60" w:line="240" w:lineRule="exact"/>
              <w:rPr>
                <w:rFonts w:ascii="Arial" w:hAnsi="Arial" w:cs="Arial"/>
                <w:b/>
                <w:bCs/>
                <w:u w:val="single"/>
              </w:rPr>
            </w:pPr>
          </w:p>
        </w:tc>
        <w:tc>
          <w:tcPr>
            <w:tcW w:w="4752" w:type="dxa"/>
            <w:gridSpan w:val="2"/>
            <w:shd w:val="clear" w:color="auto" w:fill="D9D9D9" w:themeFill="background1" w:themeFillShade="D9"/>
          </w:tcPr>
          <w:p w14:paraId="30422251" w14:textId="77777777" w:rsidR="00961309" w:rsidRPr="008B0969" w:rsidRDefault="00961309" w:rsidP="00BD2B25">
            <w:pPr>
              <w:spacing w:before="120" w:after="60" w:line="240" w:lineRule="exact"/>
              <w:rPr>
                <w:rFonts w:ascii="Arial" w:hAnsi="Arial" w:cs="Arial"/>
              </w:rPr>
            </w:pPr>
            <w:r w:rsidRPr="00961309">
              <w:rPr>
                <w:rFonts w:ascii="Arial" w:hAnsi="Arial" w:cs="Arial"/>
                <w:color w:val="auto"/>
              </w:rPr>
              <w:t>URL:</w:t>
            </w:r>
            <w:r w:rsidRPr="008B0969">
              <w:rPr>
                <w:rFonts w:ascii="Arial" w:hAnsi="Arial" w:cs="Arial"/>
              </w:rPr>
              <w:t xml:space="preserve"> </w:t>
            </w:r>
            <w:hyperlink r:id="rId15" w:history="1">
              <w:r w:rsidRPr="008B0969">
                <w:rPr>
                  <w:rStyle w:val="Hyperlink"/>
                  <w:rFonts w:ascii="Arial" w:hAnsi="Arial" w:cs="Arial"/>
                </w:rPr>
                <w:t>https://us06web.zoom.us/j/3685374434</w:t>
              </w:r>
            </w:hyperlink>
          </w:p>
          <w:p w14:paraId="742B3E2A" w14:textId="77777777" w:rsidR="00961309" w:rsidRPr="00961309" w:rsidRDefault="00961309" w:rsidP="00BD2B25">
            <w:pPr>
              <w:spacing w:before="120" w:line="240" w:lineRule="exact"/>
              <w:rPr>
                <w:rFonts w:ascii="Arial" w:hAnsi="Arial" w:cs="Arial"/>
                <w:color w:val="auto"/>
              </w:rPr>
            </w:pPr>
            <w:r w:rsidRPr="00961309">
              <w:rPr>
                <w:rFonts w:ascii="Arial" w:hAnsi="Arial" w:cs="Arial"/>
                <w:color w:val="auto"/>
              </w:rPr>
              <w:t>Dial in (choose one phone number):</w:t>
            </w:r>
          </w:p>
          <w:p w14:paraId="39FCBFB4" w14:textId="77777777" w:rsidR="00961309" w:rsidRPr="00961309" w:rsidRDefault="00961309" w:rsidP="00BD2B25">
            <w:pPr>
              <w:spacing w:after="60" w:line="240" w:lineRule="exact"/>
              <w:ind w:left="168"/>
              <w:rPr>
                <w:rFonts w:ascii="Arial" w:hAnsi="Arial" w:cs="Arial"/>
                <w:color w:val="auto"/>
                <w:shd w:val="clear" w:color="auto" w:fill="D9D9D9" w:themeFill="background1" w:themeFillShade="D9"/>
              </w:rPr>
            </w:pPr>
            <w:r w:rsidRPr="00961309">
              <w:rPr>
                <w:rFonts w:ascii="Arial" w:hAnsi="Arial" w:cs="Arial"/>
                <w:color w:val="auto"/>
                <w:shd w:val="clear" w:color="auto" w:fill="D9D9D9" w:themeFill="background1" w:themeFillShade="D9"/>
              </w:rPr>
              <w:t xml:space="preserve">1 253 215 8782  </w:t>
            </w:r>
            <w:r w:rsidRPr="00961309">
              <w:rPr>
                <w:rFonts w:ascii="Arial" w:hAnsi="Arial" w:cs="Arial"/>
                <w:color w:val="auto"/>
                <w:shd w:val="clear" w:color="auto" w:fill="D9D9D9" w:themeFill="background1" w:themeFillShade="D9"/>
              </w:rPr>
              <w:br/>
              <w:t>1 669 900 6833 </w:t>
            </w:r>
          </w:p>
          <w:p w14:paraId="30532C57" w14:textId="77777777" w:rsidR="00961309" w:rsidRDefault="00961309" w:rsidP="00BD2B25">
            <w:pPr>
              <w:spacing w:after="60" w:line="240" w:lineRule="exact"/>
              <w:rPr>
                <w:rFonts w:ascii="Arial" w:hAnsi="Arial" w:cs="Arial"/>
                <w:b/>
                <w:bCs/>
                <w:u w:val="single"/>
              </w:rPr>
            </w:pPr>
            <w:r w:rsidRPr="00961309">
              <w:rPr>
                <w:rFonts w:ascii="Arial" w:hAnsi="Arial" w:cs="Arial"/>
                <w:color w:val="auto"/>
                <w:shd w:val="clear" w:color="auto" w:fill="D9D9D9" w:themeFill="background1" w:themeFillShade="D9"/>
              </w:rPr>
              <w:t>Meeting ID: 368 537 4434</w:t>
            </w:r>
          </w:p>
        </w:tc>
      </w:tr>
    </w:tbl>
    <w:bookmarkEnd w:id="2"/>
    <w:p w14:paraId="6DEDF8C0" w14:textId="65A37B3A" w:rsidR="00FD5B52" w:rsidRPr="008B78A4" w:rsidRDefault="004317FF" w:rsidP="00961309">
      <w:pPr>
        <w:spacing w:after="0"/>
        <w:ind w:left="720"/>
        <w:rPr>
          <w:rFonts w:ascii="Ariel" w:hAnsi="Ariel" w:cs="Arial"/>
          <w:color w:val="auto"/>
        </w:rPr>
      </w:pPr>
      <w:r w:rsidRPr="008B78A4">
        <w:rPr>
          <w:color w:val="auto"/>
        </w:rPr>
        <w:t xml:space="preserve"> </w:t>
      </w:r>
    </w:p>
    <w:p w14:paraId="3197AD54" w14:textId="77777777" w:rsidR="00FD5B52" w:rsidRPr="008B78A4" w:rsidRDefault="00FD5B52" w:rsidP="00EC73F0">
      <w:pPr>
        <w:spacing w:after="0"/>
        <w:rPr>
          <w:rFonts w:ascii="Arial" w:hAnsi="Arial" w:cs="Arial"/>
          <w:color w:val="auto"/>
        </w:rPr>
      </w:pPr>
    </w:p>
    <w:p w14:paraId="6B4DC6D3" w14:textId="7E933C1D" w:rsidR="006A4134" w:rsidRPr="008B78A4" w:rsidRDefault="006A4134" w:rsidP="006A4134">
      <w:pPr>
        <w:rPr>
          <w:rFonts w:ascii="Arial" w:hAnsi="Arial" w:cs="Arial"/>
          <w:color w:val="auto"/>
        </w:rPr>
      </w:pPr>
      <w:r w:rsidRPr="008B78A4">
        <w:rPr>
          <w:rFonts w:ascii="Arial" w:hAnsi="Arial" w:cs="Arial"/>
          <w:color w:val="auto"/>
        </w:rPr>
        <w:t>Lastly, we want to thank you for partnering with us in this exciting transition.</w:t>
      </w:r>
      <w:r w:rsidR="00C45ED1">
        <w:rPr>
          <w:rFonts w:ascii="Arial" w:hAnsi="Arial" w:cs="Arial"/>
          <w:color w:val="auto"/>
        </w:rPr>
        <w:t xml:space="preserve"> Please reach out if I can help answer any questions.</w:t>
      </w:r>
    </w:p>
    <w:p w14:paraId="1265334E" w14:textId="200FAEBE" w:rsidR="000F7122" w:rsidRPr="008B78A4" w:rsidRDefault="00A75684" w:rsidP="00C45ED1">
      <w:pPr>
        <w:spacing w:after="0"/>
        <w:rPr>
          <w:rFonts w:ascii="Arial" w:hAnsi="Arial" w:cs="Arial"/>
          <w:color w:val="auto"/>
        </w:rPr>
      </w:pPr>
      <w:r w:rsidRPr="008B78A4">
        <w:rPr>
          <w:rFonts w:ascii="Arial" w:hAnsi="Arial" w:cs="Arial"/>
          <w:color w:val="auto"/>
        </w:rPr>
        <w:t xml:space="preserve">Sincerely, </w:t>
      </w:r>
    </w:p>
    <w:p w14:paraId="6111FA48" w14:textId="1DE714E9" w:rsidR="007748D6" w:rsidRPr="008B78A4" w:rsidRDefault="00A75684" w:rsidP="009310FE">
      <w:pPr>
        <w:pStyle w:val="Signature"/>
        <w:spacing w:after="0"/>
        <w:rPr>
          <w:rFonts w:ascii="Arial" w:hAnsi="Arial" w:cs="Arial"/>
          <w:color w:val="auto"/>
        </w:rPr>
      </w:pPr>
      <w:r w:rsidRPr="00961309">
        <w:rPr>
          <w:rFonts w:ascii="Arial" w:hAnsi="Arial" w:cs="Arial"/>
          <w:color w:val="auto"/>
          <w:highlight w:val="yellow"/>
        </w:rPr>
        <w:t>[Name</w:t>
      </w:r>
      <w:r w:rsidR="000E04D0" w:rsidRPr="00961309">
        <w:rPr>
          <w:rFonts w:ascii="Arial" w:hAnsi="Arial" w:cs="Arial"/>
          <w:color w:val="auto"/>
          <w:highlight w:val="yellow"/>
        </w:rPr>
        <w:t xml:space="preserve"> and contact info</w:t>
      </w:r>
      <w:r w:rsidRPr="00961309">
        <w:rPr>
          <w:rFonts w:ascii="Arial" w:hAnsi="Arial" w:cs="Arial"/>
          <w:color w:val="auto"/>
          <w:highlight w:val="yellow"/>
        </w:rPr>
        <w:t>]</w:t>
      </w:r>
    </w:p>
    <w:bookmarkEnd w:id="0"/>
    <w:p w14:paraId="598C3F02" w14:textId="77777777" w:rsidR="0066674A" w:rsidRPr="008B78A4" w:rsidRDefault="0066674A" w:rsidP="00A75684">
      <w:pPr>
        <w:rPr>
          <w:color w:val="auto"/>
        </w:rPr>
      </w:pPr>
    </w:p>
    <w:sectPr w:rsidR="0066674A" w:rsidRPr="008B78A4" w:rsidSect="0000195C">
      <w:footerReference w:type="default" r:id="rId16"/>
      <w:footerReference w:type="first" r:id="rId17"/>
      <w:pgSz w:w="12240" w:h="15840" w:code="1"/>
      <w:pgMar w:top="720" w:right="720" w:bottom="720" w:left="72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115C" w14:textId="77777777" w:rsidR="00F70FD8" w:rsidRDefault="00F70FD8">
      <w:pPr>
        <w:spacing w:after="0" w:line="240" w:lineRule="auto"/>
      </w:pPr>
      <w:r>
        <w:separator/>
      </w:r>
    </w:p>
    <w:p w14:paraId="068DC5B3" w14:textId="77777777" w:rsidR="00F70FD8" w:rsidRDefault="00F70FD8"/>
  </w:endnote>
  <w:endnote w:type="continuationSeparator" w:id="0">
    <w:p w14:paraId="222335E6" w14:textId="77777777" w:rsidR="00F70FD8" w:rsidRDefault="00F70FD8">
      <w:pPr>
        <w:spacing w:after="0" w:line="240" w:lineRule="auto"/>
      </w:pPr>
      <w:r>
        <w:continuationSeparator/>
      </w:r>
    </w:p>
    <w:p w14:paraId="3BD77852" w14:textId="77777777" w:rsidR="00F70FD8" w:rsidRDefault="00F70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el">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D43B" w14:textId="5CD86429" w:rsidR="00A763AE" w:rsidRDefault="008D0AA7" w:rsidP="00757E9C">
    <w:pPr>
      <w:pStyle w:val="Footer-Continuation"/>
    </w:pPr>
    <w:r>
      <w:rPr>
        <w:noProof/>
      </w:rPr>
      <mc:AlternateContent>
        <mc:Choice Requires="wpg">
          <w:drawing>
            <wp:anchor distT="0" distB="0" distL="114300" distR="114300" simplePos="0" relativeHeight="251660288" behindDoc="0" locked="1" layoutInCell="1" allowOverlap="1" wp14:anchorId="41D492C5" wp14:editId="130F6C68">
              <wp:simplePos x="0" y="0"/>
              <wp:positionH relativeFrom="column">
                <wp:posOffset>-457200</wp:posOffset>
              </wp:positionH>
              <wp:positionV relativeFrom="page">
                <wp:posOffset>8695690</wp:posOffset>
              </wp:positionV>
              <wp:extent cx="5943600" cy="804672"/>
              <wp:effectExtent l="0" t="0" r="0" b="0"/>
              <wp:wrapNone/>
              <wp:docPr id="5" name="Continuation footer" descr="Horizontal curved branch with a bird sitting on the left side and a flying bird above it on the right side"/>
              <wp:cNvGraphicFramePr/>
              <a:graphic xmlns:a="http://schemas.openxmlformats.org/drawingml/2006/main">
                <a:graphicData uri="http://schemas.microsoft.com/office/word/2010/wordprocessingGroup">
                  <wpg:wgp>
                    <wpg:cNvGrpSpPr/>
                    <wpg:grpSpPr>
                      <a:xfrm>
                        <a:off x="0" y="0"/>
                        <a:ext cx="5943600" cy="804672"/>
                        <a:chOff x="0" y="0"/>
                        <a:chExt cx="5946140" cy="802640"/>
                      </a:xfrm>
                    </wpg:grpSpPr>
                    <wpg:grpSp>
                      <wpg:cNvPr id="17" name="Group 17"/>
                      <wpg:cNvGrpSpPr>
                        <a:grpSpLocks noChangeAspect="1"/>
                      </wpg:cNvGrpSpPr>
                      <wpg:grpSpPr>
                        <a:xfrm rot="286192" flipH="1">
                          <a:off x="5457825" y="0"/>
                          <a:ext cx="405130" cy="256540"/>
                          <a:chOff x="0" y="0"/>
                          <a:chExt cx="1734820" cy="1146653"/>
                        </a:xfrm>
                      </wpg:grpSpPr>
                      <wps:wsp>
                        <wps:cNvPr id="19"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
                      <wpg:cNvGrpSpPr>
                        <a:grpSpLocks noChangeAspect="1"/>
                      </wpg:cNvGrpSpPr>
                      <wpg:grpSpPr>
                        <a:xfrm>
                          <a:off x="0" y="266700"/>
                          <a:ext cx="5946140" cy="535940"/>
                          <a:chOff x="0" y="0"/>
                          <a:chExt cx="5952490" cy="562222"/>
                        </a:xfrm>
                      </wpg:grpSpPr>
                      <wps:wsp>
                        <wps:cNvPr id="31" name="Free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wps:spPr>
                        <wps:bodyPr rot="0" vert="horz" wrap="square" lIns="91440" tIns="45720" rIns="91440" bIns="45720" anchor="t" anchorCtr="0" upright="1">
                          <a:noAutofit/>
                        </wps:bodyPr>
                      </wps:wsp>
                      <wpg:grpSp>
                        <wpg:cNvPr id="32" name="Group 32"/>
                        <wpg:cNvGrpSpPr>
                          <a:grpSpLocks noChangeAspect="1"/>
                        </wpg:cNvGrpSpPr>
                        <wpg:grpSpPr>
                          <a:xfrm rot="21240751" flipH="1">
                            <a:off x="131448" y="0"/>
                            <a:ext cx="444497" cy="322580"/>
                            <a:chOff x="131448" y="0"/>
                            <a:chExt cx="1555750" cy="1195350"/>
                          </a:xfrm>
                        </wpg:grpSpPr>
                        <wps:wsp>
                          <wps:cNvPr id="33" name="Freef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334FE14E" id="Continuation footer" o:spid="_x0000_s1026" alt="Horizontal curved branch with a bird sitting on the left side and a flying bird above it on the right side" style="position:absolute;margin-left:-36pt;margin-top:684.7pt;width:468pt;height:63.35pt;z-index:251660288;mso-position-vertical-relative:page;mso-width-relative:margin;mso-height-relative:margin" coordsize="59461,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">
              <v:group id="Group 17" o:spid="_x0000_s1027" style="position:absolute;left:54578;width:4051;height:2565;rotation:-312598fd;flip:x" coordsize="17348,1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">
                <o:lock v:ext="edit" aspectratio="t"/>
                <v:shape id="Freeform 16" o:spid="_x0000_s1028" style="position:absolute;left:5340;top:8266;width:1949;height:2392;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9" style="position:absolute;left:6291;top:8997;width:1352;height:2469;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30" style="position:absolute;width:17348;height:10325;visibility:visible;mso-wrap-style:square;v-text-anchor:top" coordsize="4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1" style="position:absolute;left:5193;top:1316;width:9519;height:7635;visibility:visible;mso-wrap-style:square;v-text-anchor:top" coordsize="2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" path="m6,c,67,50,166,143,186v85,18,111,-67,33,-120c126,32,6,,6,xe" fillcolor="#9fdcd5 [1941]" stroked="f">
                  <v:path arrowok="t" o:connecttype="custom" o:connectlocs="22485,0;535893,696131;659560,247014;22485,0" o:connectangles="0,0,0,0"/>
                </v:shape>
              </v:group>
              <v:group id="Group 9" o:spid="_x0000_s1032" style="position:absolute;top:2667;width:59461;height:5359" coordsize="59524,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shape id="Freeform 31" o:spid="_x0000_s1033"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1034"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">
                  <o:lock v:ext="edit" aspectratio="t"/>
                  <v:shape id="Freeform 33" o:spid="_x0000_s1035"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1036"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1037"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36" o:spid="_x0000_s1038"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" path="m320,123c261,180,119,204,57,135,,71,93,,176,66v47,37,144,57,144,57xe" fillcolor="#9fdcd5 [1941]" stroked="f">
                    <v:path arrowok="t" o:connecttype="custom" o:connectlocs="1200150,459824;213777,504685;660083,246735;1200150,459824" o:connectangles="0,0,0,0"/>
                  </v:shape>
                </v:group>
              </v:group>
              <w10:wrap anchory="page"/>
              <w10:anchorlock/>
            </v:group>
          </w:pict>
        </mc:Fallback>
      </mc:AlternateContent>
    </w:r>
    <w:r w:rsidR="00757E9C">
      <w:t xml:space="preserve">Page </w:t>
    </w:r>
    <w:r w:rsidR="00757E9C">
      <w:fldChar w:fldCharType="begin"/>
    </w:r>
    <w:r w:rsidR="00757E9C">
      <w:instrText xml:space="preserve"> Page \# 0# </w:instrText>
    </w:r>
    <w:r w:rsidR="00757E9C">
      <w:fldChar w:fldCharType="separate"/>
    </w:r>
    <w:r w:rsidR="003128B2">
      <w:rPr>
        <w:noProof/>
      </w:rPr>
      <w:t>03</w:t>
    </w:r>
    <w:r w:rsidR="00757E9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C14E" w14:textId="1093C7F1"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B09C" w14:textId="77777777" w:rsidR="00F70FD8" w:rsidRDefault="00F70FD8">
      <w:pPr>
        <w:spacing w:after="0" w:line="240" w:lineRule="auto"/>
      </w:pPr>
      <w:r>
        <w:separator/>
      </w:r>
    </w:p>
    <w:p w14:paraId="1D2E597E" w14:textId="77777777" w:rsidR="00F70FD8" w:rsidRDefault="00F70FD8"/>
  </w:footnote>
  <w:footnote w:type="continuationSeparator" w:id="0">
    <w:p w14:paraId="31AEBDEB" w14:textId="77777777" w:rsidR="00F70FD8" w:rsidRDefault="00F70FD8">
      <w:pPr>
        <w:spacing w:after="0" w:line="240" w:lineRule="auto"/>
      </w:pPr>
      <w:r>
        <w:continuationSeparator/>
      </w:r>
    </w:p>
    <w:p w14:paraId="17B8AB14" w14:textId="77777777" w:rsidR="00F70FD8" w:rsidRDefault="00F70F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26E47"/>
    <w:multiLevelType w:val="hybridMultilevel"/>
    <w:tmpl w:val="AC023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2D5067"/>
    <w:multiLevelType w:val="hybridMultilevel"/>
    <w:tmpl w:val="726C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907FB"/>
    <w:multiLevelType w:val="hybridMultilevel"/>
    <w:tmpl w:val="B142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C6221"/>
    <w:multiLevelType w:val="hybridMultilevel"/>
    <w:tmpl w:val="2C8A10A0"/>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63D0638F"/>
    <w:multiLevelType w:val="hybridMultilevel"/>
    <w:tmpl w:val="7B24B5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C721625"/>
    <w:multiLevelType w:val="hybridMultilevel"/>
    <w:tmpl w:val="8F16C4F0"/>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6" w15:restartNumberingAfterBreak="0">
    <w:nsid w:val="6F4B6B5A"/>
    <w:multiLevelType w:val="hybridMultilevel"/>
    <w:tmpl w:val="5A4C6BE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D2A024F"/>
    <w:multiLevelType w:val="hybridMultilevel"/>
    <w:tmpl w:val="5CEA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5"/>
  </w:num>
  <w:num w:numId="14">
    <w:abstractNumId w:val="17"/>
  </w:num>
  <w:num w:numId="15">
    <w:abstractNumId w:val="14"/>
  </w:num>
  <w:num w:numId="16">
    <w:abstractNumId w:val="13"/>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DD8"/>
    <w:rsid w:val="0000195C"/>
    <w:rsid w:val="000051D0"/>
    <w:rsid w:val="000115CE"/>
    <w:rsid w:val="000267BC"/>
    <w:rsid w:val="000375EE"/>
    <w:rsid w:val="000402D5"/>
    <w:rsid w:val="00043AF7"/>
    <w:rsid w:val="00056F9C"/>
    <w:rsid w:val="000828F4"/>
    <w:rsid w:val="000E04D0"/>
    <w:rsid w:val="000E3BEA"/>
    <w:rsid w:val="000F51EC"/>
    <w:rsid w:val="000F689B"/>
    <w:rsid w:val="000F7122"/>
    <w:rsid w:val="0017513D"/>
    <w:rsid w:val="00190A59"/>
    <w:rsid w:val="001A4984"/>
    <w:rsid w:val="001A76A9"/>
    <w:rsid w:val="001B5F33"/>
    <w:rsid w:val="001B689C"/>
    <w:rsid w:val="001E4856"/>
    <w:rsid w:val="001E6A61"/>
    <w:rsid w:val="00200635"/>
    <w:rsid w:val="00207B2B"/>
    <w:rsid w:val="00215C9E"/>
    <w:rsid w:val="00217ED3"/>
    <w:rsid w:val="00231506"/>
    <w:rsid w:val="00253E27"/>
    <w:rsid w:val="00274978"/>
    <w:rsid w:val="00286C7B"/>
    <w:rsid w:val="0029656B"/>
    <w:rsid w:val="002A4DD8"/>
    <w:rsid w:val="002D3FD5"/>
    <w:rsid w:val="002D45CD"/>
    <w:rsid w:val="002D4FC8"/>
    <w:rsid w:val="002D750E"/>
    <w:rsid w:val="002E4802"/>
    <w:rsid w:val="002E741F"/>
    <w:rsid w:val="002F1A52"/>
    <w:rsid w:val="003128B2"/>
    <w:rsid w:val="00323E77"/>
    <w:rsid w:val="0038000D"/>
    <w:rsid w:val="00385ACF"/>
    <w:rsid w:val="003A739A"/>
    <w:rsid w:val="003D538C"/>
    <w:rsid w:val="00424191"/>
    <w:rsid w:val="0042616D"/>
    <w:rsid w:val="004317FF"/>
    <w:rsid w:val="00431ED3"/>
    <w:rsid w:val="004465AB"/>
    <w:rsid w:val="004737E0"/>
    <w:rsid w:val="00475D5E"/>
    <w:rsid w:val="00477474"/>
    <w:rsid w:val="00480B7F"/>
    <w:rsid w:val="00493262"/>
    <w:rsid w:val="004A1893"/>
    <w:rsid w:val="004C4A44"/>
    <w:rsid w:val="004F0F9D"/>
    <w:rsid w:val="004F5F74"/>
    <w:rsid w:val="005008D1"/>
    <w:rsid w:val="005125BB"/>
    <w:rsid w:val="00537F9C"/>
    <w:rsid w:val="005466AB"/>
    <w:rsid w:val="00563F4A"/>
    <w:rsid w:val="00567092"/>
    <w:rsid w:val="00572222"/>
    <w:rsid w:val="00581B1C"/>
    <w:rsid w:val="005A740A"/>
    <w:rsid w:val="005B24CD"/>
    <w:rsid w:val="005B36DC"/>
    <w:rsid w:val="005D3DA6"/>
    <w:rsid w:val="005F3B6E"/>
    <w:rsid w:val="00643EF4"/>
    <w:rsid w:val="00651021"/>
    <w:rsid w:val="0066348D"/>
    <w:rsid w:val="0066674A"/>
    <w:rsid w:val="00672031"/>
    <w:rsid w:val="00682B14"/>
    <w:rsid w:val="006A4134"/>
    <w:rsid w:val="006B149F"/>
    <w:rsid w:val="006B1A80"/>
    <w:rsid w:val="006B4EB5"/>
    <w:rsid w:val="006B678F"/>
    <w:rsid w:val="006F1BDE"/>
    <w:rsid w:val="006F7F2D"/>
    <w:rsid w:val="00700EF3"/>
    <w:rsid w:val="0074298B"/>
    <w:rsid w:val="00744EA9"/>
    <w:rsid w:val="007510D3"/>
    <w:rsid w:val="00752738"/>
    <w:rsid w:val="00752FC4"/>
    <w:rsid w:val="00757E9C"/>
    <w:rsid w:val="0076207A"/>
    <w:rsid w:val="007748D6"/>
    <w:rsid w:val="007774EA"/>
    <w:rsid w:val="00792BA9"/>
    <w:rsid w:val="007A124C"/>
    <w:rsid w:val="007B4C91"/>
    <w:rsid w:val="007D70F7"/>
    <w:rsid w:val="007E5E96"/>
    <w:rsid w:val="008149BD"/>
    <w:rsid w:val="0081746A"/>
    <w:rsid w:val="00825099"/>
    <w:rsid w:val="00830C5F"/>
    <w:rsid w:val="00834A33"/>
    <w:rsid w:val="00852BF5"/>
    <w:rsid w:val="008570C7"/>
    <w:rsid w:val="00857E16"/>
    <w:rsid w:val="008711C2"/>
    <w:rsid w:val="0088003C"/>
    <w:rsid w:val="00896EE1"/>
    <w:rsid w:val="008B78A4"/>
    <w:rsid w:val="008C1482"/>
    <w:rsid w:val="008D0AA7"/>
    <w:rsid w:val="008D242D"/>
    <w:rsid w:val="00910082"/>
    <w:rsid w:val="00912A0A"/>
    <w:rsid w:val="00913280"/>
    <w:rsid w:val="009150B6"/>
    <w:rsid w:val="009310FE"/>
    <w:rsid w:val="00961309"/>
    <w:rsid w:val="009649B4"/>
    <w:rsid w:val="009B6830"/>
    <w:rsid w:val="009D0457"/>
    <w:rsid w:val="00A43897"/>
    <w:rsid w:val="00A75684"/>
    <w:rsid w:val="00A763AE"/>
    <w:rsid w:val="00AC4B61"/>
    <w:rsid w:val="00AD5F59"/>
    <w:rsid w:val="00B10AEC"/>
    <w:rsid w:val="00B454A9"/>
    <w:rsid w:val="00B56146"/>
    <w:rsid w:val="00B57262"/>
    <w:rsid w:val="00B63133"/>
    <w:rsid w:val="00B63C50"/>
    <w:rsid w:val="00B66FE9"/>
    <w:rsid w:val="00B67E61"/>
    <w:rsid w:val="00B850C7"/>
    <w:rsid w:val="00B92535"/>
    <w:rsid w:val="00B959A3"/>
    <w:rsid w:val="00BA3A81"/>
    <w:rsid w:val="00BA4875"/>
    <w:rsid w:val="00BB6BCC"/>
    <w:rsid w:val="00BC0F0A"/>
    <w:rsid w:val="00BC2B64"/>
    <w:rsid w:val="00BD57A3"/>
    <w:rsid w:val="00BE30C8"/>
    <w:rsid w:val="00C11980"/>
    <w:rsid w:val="00C1365F"/>
    <w:rsid w:val="00C269BF"/>
    <w:rsid w:val="00C31CC8"/>
    <w:rsid w:val="00C3320F"/>
    <w:rsid w:val="00C45ED1"/>
    <w:rsid w:val="00C52A5B"/>
    <w:rsid w:val="00C66122"/>
    <w:rsid w:val="00C670D7"/>
    <w:rsid w:val="00D04123"/>
    <w:rsid w:val="00D0622E"/>
    <w:rsid w:val="00D71C7A"/>
    <w:rsid w:val="00D85316"/>
    <w:rsid w:val="00DA7E3E"/>
    <w:rsid w:val="00DB2512"/>
    <w:rsid w:val="00DC7840"/>
    <w:rsid w:val="00E07ABF"/>
    <w:rsid w:val="00E502AF"/>
    <w:rsid w:val="00E5311C"/>
    <w:rsid w:val="00E63EC3"/>
    <w:rsid w:val="00E64B42"/>
    <w:rsid w:val="00E71A90"/>
    <w:rsid w:val="00E82D16"/>
    <w:rsid w:val="00EA2982"/>
    <w:rsid w:val="00EB46F3"/>
    <w:rsid w:val="00EC2688"/>
    <w:rsid w:val="00EC73F0"/>
    <w:rsid w:val="00ED373E"/>
    <w:rsid w:val="00ED72F5"/>
    <w:rsid w:val="00EE4208"/>
    <w:rsid w:val="00F00492"/>
    <w:rsid w:val="00F0545F"/>
    <w:rsid w:val="00F06EA3"/>
    <w:rsid w:val="00F4023C"/>
    <w:rsid w:val="00F42488"/>
    <w:rsid w:val="00F5618B"/>
    <w:rsid w:val="00F617DC"/>
    <w:rsid w:val="00F70FD8"/>
    <w:rsid w:val="00F71D73"/>
    <w:rsid w:val="00F73520"/>
    <w:rsid w:val="00F763B1"/>
    <w:rsid w:val="00F846D6"/>
    <w:rsid w:val="00F91253"/>
    <w:rsid w:val="00FA402E"/>
    <w:rsid w:val="00FB49C2"/>
    <w:rsid w:val="00FB5927"/>
    <w:rsid w:val="00FD5B52"/>
    <w:rsid w:val="00FF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3DB5E"/>
  <w15:chartTrackingRefBased/>
  <w15:docId w15:val="{2FE62878-2AAE-41B5-B8C0-F666FD61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5463E"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122"/>
  </w:style>
  <w:style w:type="paragraph" w:styleId="Heading1">
    <w:name w:val="heading 1"/>
    <w:basedOn w:val="Normal"/>
    <w:next w:val="Normal"/>
    <w:link w:val="Heading1Ch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33"/>
    <w:pPr>
      <w:spacing w:after="0" w:line="240" w:lineRule="auto"/>
    </w:pPr>
  </w:style>
  <w:style w:type="character" w:customStyle="1" w:styleId="HeaderChar">
    <w:name w:val="Header Char"/>
    <w:basedOn w:val="DefaultParagraphFont"/>
    <w:link w:val="Header"/>
    <w:uiPriority w:val="99"/>
    <w:rsid w:val="00B63133"/>
    <w:rPr>
      <w:sz w:val="22"/>
    </w:rPr>
  </w:style>
  <w:style w:type="paragraph" w:styleId="Footer">
    <w:name w:val="footer"/>
    <w:basedOn w:val="Normal"/>
    <w:link w:val="FooterChar"/>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FooterChar">
    <w:name w:val="Footer Char"/>
    <w:basedOn w:val="DefaultParagraphFont"/>
    <w:link w:val="Footer"/>
    <w:uiPriority w:val="99"/>
    <w:rsid w:val="00BC0F0A"/>
    <w:rPr>
      <w:rFonts w:asciiTheme="majorHAnsi" w:hAnsiTheme="majorHAnsi"/>
      <w:color w:val="276B64" w:themeColor="accent2" w:themeShade="80"/>
    </w:rPr>
  </w:style>
  <w:style w:type="character" w:styleId="PlaceholderText">
    <w:name w:val="Placeholder Text"/>
    <w:basedOn w:val="DefaultParagraphFont"/>
    <w:uiPriority w:val="99"/>
    <w:semiHidden/>
    <w:rsid w:val="00912A0A"/>
    <w:rPr>
      <w:color w:val="7E7465" w:themeColor="accent5" w:themeShade="BF"/>
      <w:sz w:val="22"/>
    </w:rPr>
  </w:style>
  <w:style w:type="paragraph" w:customStyle="1" w:styleId="Name">
    <w:name w:val="Name"/>
    <w:basedOn w:val="Normal"/>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Info">
    <w:name w:val="Contact Info"/>
    <w:basedOn w:val="Normal"/>
    <w:uiPriority w:val="3"/>
    <w:qFormat/>
    <w:rsid w:val="000F51EC"/>
    <w:pPr>
      <w:spacing w:after="0"/>
      <w:jc w:val="right"/>
    </w:pPr>
    <w:rPr>
      <w:rFonts w:asciiTheme="majorHAnsi" w:hAnsiTheme="majorHAnsi"/>
      <w:color w:val="276B64" w:themeColor="accent2" w:themeShade="8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pPr>
      <w:spacing w:after="40" w:line="240" w:lineRule="auto"/>
    </w:pPr>
  </w:style>
  <w:style w:type="character" w:customStyle="1" w:styleId="ClosingChar">
    <w:name w:val="Closing Char"/>
    <w:basedOn w:val="DefaultParagraphFont"/>
    <w:link w:val="Closing"/>
    <w:uiPriority w:val="6"/>
    <w:rsid w:val="00752FC4"/>
  </w:style>
  <w:style w:type="character" w:customStyle="1" w:styleId="Heading1Char">
    <w:name w:val="Heading 1 Char"/>
    <w:basedOn w:val="DefaultParagraphFont"/>
    <w:link w:val="Heading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leGrid">
    <w:name w:val="Table Grid"/>
    <w:basedOn w:val="TableNormal"/>
    <w:uiPriority w:val="3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725E5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276B6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6697A"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CA2C0F"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eQuoteChar">
    <w:name w:val="Intense Quote Char"/>
    <w:basedOn w:val="DefaultParagraphFont"/>
    <w:link w:val="IntenseQuote"/>
    <w:uiPriority w:val="30"/>
    <w:semiHidden/>
    <w:rsid w:val="000F51EC"/>
    <w:rPr>
      <w:i/>
      <w:iCs/>
      <w:color w:val="CA2C0F" w:themeColor="accent1" w:themeShade="BF"/>
    </w:rPr>
  </w:style>
  <w:style w:type="character" w:styleId="IntenseReference">
    <w:name w:val="Intense Reference"/>
    <w:basedOn w:val="DefaultParagraphFont"/>
    <w:uiPriority w:val="32"/>
    <w:semiHidden/>
    <w:qFormat/>
    <w:rsid w:val="000F51EC"/>
    <w:rPr>
      <w:b/>
      <w:bCs/>
      <w:caps w:val="0"/>
      <w:smallCaps/>
      <w:color w:val="CA2C0F"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8D0AA7"/>
  </w:style>
  <w:style w:type="character" w:customStyle="1" w:styleId="SignatureChar">
    <w:name w:val="Signature Char"/>
    <w:basedOn w:val="DefaultParagraphFont"/>
    <w:link w:val="Signature"/>
    <w:uiPriority w:val="7"/>
    <w:rsid w:val="008D0AA7"/>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Graphic">
    <w:name w:val="Graphic"/>
    <w:basedOn w:val="Normal"/>
    <w:next w:val="ContactInfo"/>
    <w:uiPriority w:val="2"/>
    <w:qFormat/>
    <w:rsid w:val="00752FC4"/>
    <w:pPr>
      <w:spacing w:after="320"/>
      <w:ind w:right="144"/>
      <w:jc w:val="right"/>
    </w:pPr>
  </w:style>
  <w:style w:type="paragraph" w:customStyle="1" w:styleId="Footer-Continuation">
    <w:name w:val="Footer - Continuation"/>
    <w:basedOn w:val="Normal"/>
    <w:uiPriority w:val="99"/>
    <w:rsid w:val="00BC0F0A"/>
    <w:pPr>
      <w:spacing w:after="120" w:line="240" w:lineRule="auto"/>
      <w:ind w:right="-720"/>
      <w:contextualSpacing/>
      <w:jc w:val="right"/>
    </w:pPr>
    <w:rPr>
      <w:rFonts w:asciiTheme="majorHAnsi" w:hAnsiTheme="majorHAnsi"/>
      <w:color w:val="276B64" w:themeColor="accent2" w:themeShade="80"/>
    </w:rPr>
  </w:style>
  <w:style w:type="character" w:customStyle="1" w:styleId="UnresolvedMention1">
    <w:name w:val="Unresolved Mention1"/>
    <w:basedOn w:val="DefaultParagraphFont"/>
    <w:uiPriority w:val="99"/>
    <w:semiHidden/>
    <w:unhideWhenUsed/>
    <w:rsid w:val="00ED72F5"/>
    <w:rPr>
      <w:color w:val="605E5C"/>
      <w:shd w:val="clear" w:color="auto" w:fill="E1DFDD"/>
    </w:rPr>
  </w:style>
  <w:style w:type="character" w:styleId="UnresolvedMention">
    <w:name w:val="Unresolved Mention"/>
    <w:basedOn w:val="DefaultParagraphFont"/>
    <w:uiPriority w:val="99"/>
    <w:semiHidden/>
    <w:unhideWhenUsed/>
    <w:rsid w:val="006A4134"/>
    <w:rPr>
      <w:color w:val="605E5C"/>
      <w:shd w:val="clear" w:color="auto" w:fill="E1DFDD"/>
    </w:rPr>
  </w:style>
  <w:style w:type="paragraph" w:styleId="Revision">
    <w:name w:val="Revision"/>
    <w:hidden/>
    <w:uiPriority w:val="99"/>
    <w:semiHidden/>
    <w:rsid w:val="008D2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egon.gov/das/ORBuys/Pages/training.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regonbuy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gs.pscustomercare@das.oregon.gov" TargetMode="External"/><Relationship Id="rId5" Type="http://schemas.openxmlformats.org/officeDocument/2006/relationships/styles" Target="styles.xml"/><Relationship Id="rId15" Type="http://schemas.openxmlformats.org/officeDocument/2006/relationships/hyperlink" Target="https://us06web.zoom.us/j/3685374434" TargetMode="External"/><Relationship Id="rId10" Type="http://schemas.openxmlformats.org/officeDocument/2006/relationships/hyperlink" Target="mailto:support.oregonbuys@das.oregon.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pro-support@periscopeholding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berts\AppData\Roaming\Microsoft\Templates\Personal%20letterhead.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_x0020_Type xmlns="eccd9e70-4722-4cc8-b884-c116dbca5b1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4980CC3C822E4A9FDFF31802EEA4A7" ma:contentTypeVersion="4" ma:contentTypeDescription="Create a new document." ma:contentTypeScope="" ma:versionID="45bcae21325e9d28152a57a2e5004c89">
  <xsd:schema xmlns:xsd="http://www.w3.org/2001/XMLSchema" xmlns:xs="http://www.w3.org/2001/XMLSchema" xmlns:p="http://schemas.microsoft.com/office/2006/metadata/properties" xmlns:ns1="http://schemas.microsoft.com/sharepoint/v3" xmlns:ns2="c11a4dd1-9999-41de-ad6b-508521c3559d" xmlns:ns3="eccd9e70-4722-4cc8-b884-c116dbca5b1e" targetNamespace="http://schemas.microsoft.com/office/2006/metadata/properties" ma:root="true" ma:fieldsID="b093082f644b7f629cd9a1925a0239b0" ns1:_="" ns2:_="" ns3:_="">
    <xsd:import namespace="http://schemas.microsoft.com/sharepoint/v3"/>
    <xsd:import namespace="c11a4dd1-9999-41de-ad6b-508521c3559d"/>
    <xsd:import namespace="eccd9e70-4722-4cc8-b884-c116dbca5b1e"/>
    <xsd:element name="properties">
      <xsd:complexType>
        <xsd:sequence>
          <xsd:element name="documentManagement">
            <xsd:complexType>
              <xsd:all>
                <xsd:element ref="ns1:PublishingStartDate" minOccurs="0"/>
                <xsd:element ref="ns1:PublishingExpirationDate" minOccurs="0"/>
                <xsd:element ref="ns2:SharedWithUsers" minOccurs="0"/>
                <xsd:element ref="ns3: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cd9e70-4722-4cc8-b884-c116dbca5b1e" elementFormDefault="qualified">
    <xsd:import namespace="http://schemas.microsoft.com/office/2006/documentManagement/types"/>
    <xsd:import namespace="http://schemas.microsoft.com/office/infopath/2007/PartnerControls"/>
    <xsd:element name="Doc_x0020_Type" ma:index="12" nillable="true" ma:displayName="Doc Type" ma:internalName="Doc_x0020_Type">
      <xsd:complexType>
        <xsd:complexContent>
          <xsd:extension base="dms:MultiChoice">
            <xsd:sequence>
              <xsd:element name="Value" maxOccurs="unbounded" minOccurs="0" nillable="true">
                <xsd:simpleType>
                  <xsd:restriction base="dms:Choice">
                    <xsd:enumeration value="Guide All"/>
                    <xsd:enumeration value="Guide AP"/>
                    <xsd:enumeration value="Guide BP"/>
                    <xsd:enumeration value="Guide DA"/>
                    <xsd:enumeration value="Guide O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8704DA-DC9F-47DE-A3A3-6D2AD424AEEB}">
  <ds:schemaRefs>
    <ds:schemaRef ds:uri="http://schemas.microsoft.com/office/2006/metadata/properties"/>
    <ds:schemaRef ds:uri="http://schemas.microsoft.com/office/infopath/2007/PartnerControls"/>
    <ds:schemaRef ds:uri="2c0567f6-fcd8-4d06-bd19-7188e5120948"/>
    <ds:schemaRef ds:uri="d6771c0b-fc2e-42fd-ab70-1294b3fe22d2"/>
  </ds:schemaRefs>
</ds:datastoreItem>
</file>

<file path=customXml/itemProps2.xml><?xml version="1.0" encoding="utf-8"?>
<ds:datastoreItem xmlns:ds="http://schemas.openxmlformats.org/officeDocument/2006/customXml" ds:itemID="{AA4EF113-8FE1-42C9-8DB5-B36DC385A34B}"/>
</file>

<file path=customXml/itemProps3.xml><?xml version="1.0" encoding="utf-8"?>
<ds:datastoreItem xmlns:ds="http://schemas.openxmlformats.org/officeDocument/2006/customXml" ds:itemID="{C085D79E-AFFF-4161-8E64-1CD66F622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 letterhead</Template>
  <TotalTime>440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Phyllis Roberts</dc:creator>
  <cp:lastModifiedBy>VELEZ Amy E * DAS</cp:lastModifiedBy>
  <cp:revision>35</cp:revision>
  <dcterms:created xsi:type="dcterms:W3CDTF">2022-08-04T18:08:00Z</dcterms:created>
  <dcterms:modified xsi:type="dcterms:W3CDTF">2022-08-15T23:03:00Z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0x0101004F4980CC3C822E4A9FDFF31802EEA4A7</vt:lpwstr>
  </property>
</Properties>
</file>