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D4EEFD" w14:textId="1370A398" w:rsidR="00655B0D" w:rsidRPr="009C347D" w:rsidRDefault="00752FC4" w:rsidP="0080108D">
      <w:pPr>
        <w:rPr>
          <w:rFonts w:ascii="Arial" w:hAnsi="Arial" w:cs="Arial"/>
          <w:color w:val="auto"/>
        </w:rPr>
      </w:pPr>
      <w:r w:rsidRPr="009C347D">
        <w:rPr>
          <w:rFonts w:ascii="Arial" w:hAnsi="Arial" w:cs="Arial"/>
          <w:color w:val="auto"/>
        </w:rPr>
        <w:t xml:space="preserve">Dear </w:t>
      </w:r>
      <w:r w:rsidR="002A4DD8" w:rsidRPr="009C347D">
        <w:rPr>
          <w:rFonts w:ascii="Arial" w:hAnsi="Arial" w:cs="Arial"/>
          <w:color w:val="auto"/>
          <w:highlight w:val="yellow"/>
        </w:rPr>
        <w:t>[</w:t>
      </w:r>
      <w:r w:rsidR="000E04D0" w:rsidRPr="009C347D">
        <w:rPr>
          <w:rFonts w:ascii="Arial" w:hAnsi="Arial" w:cs="Arial"/>
          <w:color w:val="auto"/>
          <w:highlight w:val="yellow"/>
        </w:rPr>
        <w:t>R</w:t>
      </w:r>
      <w:r w:rsidR="002A4DD8" w:rsidRPr="009C347D">
        <w:rPr>
          <w:rFonts w:ascii="Arial" w:hAnsi="Arial" w:cs="Arial"/>
          <w:color w:val="auto"/>
          <w:highlight w:val="yellow"/>
        </w:rPr>
        <w:t>ecipient name]</w:t>
      </w:r>
      <w:r w:rsidRPr="009C347D">
        <w:rPr>
          <w:rFonts w:ascii="Arial" w:hAnsi="Arial" w:cs="Arial"/>
          <w:color w:val="auto"/>
        </w:rPr>
        <w:t>,</w:t>
      </w:r>
      <w:r w:rsidRPr="009C347D">
        <w:rPr>
          <w:rFonts w:ascii="Arial" w:hAnsi="Arial" w:cs="Arial"/>
          <w:noProof/>
          <w:color w:val="auto"/>
        </w:rPr>
        <w:t xml:space="preserve"> </w:t>
      </w:r>
    </w:p>
    <w:p w14:paraId="46B62D42" w14:textId="1C72CE1A" w:rsidR="00655B0D" w:rsidRPr="009C347D" w:rsidRDefault="00655B0D" w:rsidP="0080108D">
      <w:pPr>
        <w:pStyle w:val="Salutation"/>
        <w:rPr>
          <w:rFonts w:ascii="Arial" w:hAnsi="Arial" w:cs="Arial"/>
          <w:color w:val="auto"/>
        </w:rPr>
      </w:pPr>
      <w:r w:rsidRPr="009C347D">
        <w:rPr>
          <w:rFonts w:ascii="Arial" w:hAnsi="Arial" w:cs="Arial"/>
          <w:color w:val="auto"/>
        </w:rPr>
        <w:t xml:space="preserve">I wanted to </w:t>
      </w:r>
      <w:r w:rsidR="00052AB8" w:rsidRPr="009C347D">
        <w:rPr>
          <w:rFonts w:ascii="Arial" w:hAnsi="Arial" w:cs="Arial"/>
          <w:color w:val="auto"/>
        </w:rPr>
        <w:t>share</w:t>
      </w:r>
      <w:r w:rsidRPr="009C347D">
        <w:rPr>
          <w:rFonts w:ascii="Arial" w:hAnsi="Arial" w:cs="Arial"/>
          <w:color w:val="auto"/>
        </w:rPr>
        <w:t xml:space="preserve"> a</w:t>
      </w:r>
      <w:r w:rsidR="00663F88" w:rsidRPr="009C347D">
        <w:rPr>
          <w:rFonts w:ascii="Arial" w:hAnsi="Arial" w:cs="Arial"/>
          <w:color w:val="auto"/>
        </w:rPr>
        <w:t xml:space="preserve"> quick </w:t>
      </w:r>
      <w:r w:rsidRPr="009C347D">
        <w:rPr>
          <w:rFonts w:ascii="Arial" w:hAnsi="Arial" w:cs="Arial"/>
          <w:color w:val="auto"/>
        </w:rPr>
        <w:t>update o</w:t>
      </w:r>
      <w:r w:rsidR="00AF571D" w:rsidRPr="009C347D">
        <w:rPr>
          <w:rFonts w:ascii="Arial" w:hAnsi="Arial" w:cs="Arial"/>
          <w:color w:val="auto"/>
        </w:rPr>
        <w:t>n</w:t>
      </w:r>
      <w:r w:rsidRPr="009C347D">
        <w:rPr>
          <w:rFonts w:ascii="Arial" w:hAnsi="Arial" w:cs="Arial"/>
          <w:color w:val="auto"/>
        </w:rPr>
        <w:t xml:space="preserve"> </w:t>
      </w:r>
      <w:r w:rsidR="00C660A8" w:rsidRPr="009C347D">
        <w:rPr>
          <w:rFonts w:ascii="Arial" w:hAnsi="Arial" w:cs="Arial"/>
          <w:color w:val="auto"/>
        </w:rPr>
        <w:t xml:space="preserve">how </w:t>
      </w:r>
      <w:r w:rsidR="00A56030" w:rsidRPr="009C347D">
        <w:rPr>
          <w:rFonts w:ascii="Arial" w:hAnsi="Arial" w:cs="Arial"/>
          <w:color w:val="auto"/>
          <w:highlight w:val="yellow"/>
        </w:rPr>
        <w:t>[Agency name]</w:t>
      </w:r>
      <w:r w:rsidR="00A56030" w:rsidRPr="009C347D">
        <w:rPr>
          <w:rFonts w:ascii="Arial" w:hAnsi="Arial" w:cs="Arial"/>
          <w:color w:val="auto"/>
        </w:rPr>
        <w:t xml:space="preserve"> is</w:t>
      </w:r>
      <w:r w:rsidR="00EA0550" w:rsidRPr="009C347D">
        <w:rPr>
          <w:rFonts w:ascii="Arial" w:hAnsi="Arial" w:cs="Arial"/>
          <w:color w:val="auto"/>
        </w:rPr>
        <w:t xml:space="preserve"> preparing for </w:t>
      </w:r>
      <w:r w:rsidR="00A56030" w:rsidRPr="009C347D">
        <w:rPr>
          <w:rFonts w:ascii="Arial" w:hAnsi="Arial" w:cs="Arial"/>
          <w:color w:val="auto"/>
        </w:rPr>
        <w:t xml:space="preserve">the </w:t>
      </w:r>
      <w:r w:rsidR="002743B7" w:rsidRPr="009C347D">
        <w:rPr>
          <w:rFonts w:ascii="Arial" w:hAnsi="Arial" w:cs="Arial"/>
          <w:color w:val="auto"/>
        </w:rPr>
        <w:t xml:space="preserve">upcoming </w:t>
      </w:r>
      <w:r w:rsidR="009E42A3">
        <w:rPr>
          <w:rFonts w:ascii="Arial" w:hAnsi="Arial" w:cs="Arial"/>
          <w:color w:val="auto"/>
        </w:rPr>
        <w:t>roll out</w:t>
      </w:r>
      <w:r w:rsidR="1A5D8109" w:rsidRPr="009C347D">
        <w:rPr>
          <w:rFonts w:ascii="Arial" w:hAnsi="Arial" w:cs="Arial"/>
          <w:color w:val="auto"/>
        </w:rPr>
        <w:t xml:space="preserve"> of </w:t>
      </w:r>
      <w:r w:rsidR="11C4E72A" w:rsidRPr="009C347D">
        <w:rPr>
          <w:rFonts w:ascii="Arial" w:hAnsi="Arial" w:cs="Arial"/>
          <w:color w:val="auto"/>
        </w:rPr>
        <w:t xml:space="preserve">OregonBuys </w:t>
      </w:r>
      <w:r w:rsidR="1A5D8109" w:rsidRPr="009C347D">
        <w:rPr>
          <w:rFonts w:ascii="Arial" w:hAnsi="Arial" w:cs="Arial"/>
          <w:color w:val="auto"/>
        </w:rPr>
        <w:t>added functionality</w:t>
      </w:r>
      <w:r w:rsidR="711759C2" w:rsidRPr="009C347D">
        <w:rPr>
          <w:rFonts w:ascii="Arial" w:hAnsi="Arial" w:cs="Arial"/>
          <w:color w:val="auto"/>
        </w:rPr>
        <w:t>.</w:t>
      </w:r>
      <w:r w:rsidR="001659A0" w:rsidRPr="009C347D">
        <w:rPr>
          <w:rFonts w:ascii="Arial" w:hAnsi="Arial" w:cs="Arial"/>
          <w:color w:val="auto"/>
        </w:rPr>
        <w:t xml:space="preserve"> </w:t>
      </w:r>
      <w:r w:rsidR="00A42CF7" w:rsidRPr="009C347D">
        <w:rPr>
          <w:rFonts w:ascii="Arial" w:hAnsi="Arial" w:cs="Arial"/>
          <w:color w:val="auto"/>
        </w:rPr>
        <w:t>S</w:t>
      </w:r>
      <w:r w:rsidR="002743B7" w:rsidRPr="009C347D">
        <w:rPr>
          <w:rFonts w:ascii="Arial" w:hAnsi="Arial" w:cs="Arial"/>
          <w:color w:val="auto"/>
        </w:rPr>
        <w:t>tarting</w:t>
      </w:r>
      <w:r w:rsidR="00663F88" w:rsidRPr="009C347D">
        <w:rPr>
          <w:rFonts w:ascii="Arial" w:hAnsi="Arial" w:cs="Arial"/>
          <w:color w:val="auto"/>
        </w:rPr>
        <w:t xml:space="preserve"> in June</w:t>
      </w:r>
      <w:r w:rsidR="00A42CF7" w:rsidRPr="009C347D">
        <w:rPr>
          <w:rFonts w:ascii="Arial" w:hAnsi="Arial" w:cs="Arial"/>
          <w:color w:val="auto"/>
        </w:rPr>
        <w:t>,</w:t>
      </w:r>
      <w:r w:rsidR="00663F88" w:rsidRPr="009C347D">
        <w:rPr>
          <w:rFonts w:ascii="Arial" w:hAnsi="Arial" w:cs="Arial"/>
          <w:color w:val="auto"/>
        </w:rPr>
        <w:t xml:space="preserve"> we’ll</w:t>
      </w:r>
      <w:r w:rsidR="6BB1F744" w:rsidRPr="009C347D">
        <w:rPr>
          <w:rFonts w:ascii="Arial" w:hAnsi="Arial" w:cs="Arial"/>
          <w:color w:val="auto"/>
        </w:rPr>
        <w:t xml:space="preserve"> use OregonBuys to capture all procurement-related </w:t>
      </w:r>
      <w:r w:rsidR="3622D558" w:rsidRPr="009C347D">
        <w:rPr>
          <w:rFonts w:ascii="Arial" w:hAnsi="Arial" w:cs="Arial"/>
          <w:color w:val="auto"/>
        </w:rPr>
        <w:t xml:space="preserve">spend activities </w:t>
      </w:r>
      <w:r w:rsidR="6B34F580" w:rsidRPr="009C347D">
        <w:rPr>
          <w:rFonts w:ascii="Arial" w:hAnsi="Arial" w:cs="Arial"/>
          <w:color w:val="auto"/>
        </w:rPr>
        <w:t xml:space="preserve">from start to </w:t>
      </w:r>
      <w:r w:rsidR="30EF4277" w:rsidRPr="009C347D">
        <w:rPr>
          <w:rFonts w:ascii="Arial" w:hAnsi="Arial" w:cs="Arial"/>
          <w:color w:val="auto"/>
        </w:rPr>
        <w:t>finish</w:t>
      </w:r>
      <w:r w:rsidR="00A42CF7" w:rsidRPr="009C347D">
        <w:rPr>
          <w:rFonts w:ascii="Arial" w:hAnsi="Arial" w:cs="Arial"/>
          <w:color w:val="auto"/>
        </w:rPr>
        <w:t>, including</w:t>
      </w:r>
      <w:r w:rsidR="001659A0" w:rsidRPr="009C347D">
        <w:rPr>
          <w:rFonts w:ascii="Arial" w:hAnsi="Arial" w:cs="Arial"/>
          <w:color w:val="auto"/>
        </w:rPr>
        <w:t xml:space="preserve"> creat</w:t>
      </w:r>
      <w:r w:rsidR="5986985C" w:rsidRPr="009C347D">
        <w:rPr>
          <w:rFonts w:ascii="Arial" w:hAnsi="Arial" w:cs="Arial"/>
          <w:color w:val="auto"/>
        </w:rPr>
        <w:t>ing</w:t>
      </w:r>
      <w:r w:rsidR="001659A0" w:rsidRPr="009C347D">
        <w:rPr>
          <w:rFonts w:ascii="Arial" w:hAnsi="Arial" w:cs="Arial"/>
          <w:color w:val="auto"/>
        </w:rPr>
        <w:t xml:space="preserve"> </w:t>
      </w:r>
      <w:r w:rsidR="7CEC18FD" w:rsidRPr="009C347D">
        <w:rPr>
          <w:rFonts w:ascii="Arial" w:hAnsi="Arial" w:cs="Arial"/>
          <w:color w:val="auto"/>
        </w:rPr>
        <w:t>request</w:t>
      </w:r>
      <w:r w:rsidR="623E2C89" w:rsidRPr="009C347D">
        <w:rPr>
          <w:rFonts w:ascii="Arial" w:hAnsi="Arial" w:cs="Arial"/>
          <w:color w:val="auto"/>
        </w:rPr>
        <w:t>s</w:t>
      </w:r>
      <w:r w:rsidR="001659A0" w:rsidRPr="009C347D">
        <w:rPr>
          <w:rFonts w:ascii="Arial" w:hAnsi="Arial" w:cs="Arial"/>
          <w:color w:val="auto"/>
        </w:rPr>
        <w:t>, issu</w:t>
      </w:r>
      <w:r w:rsidR="3EFC3741" w:rsidRPr="009C347D">
        <w:rPr>
          <w:rFonts w:ascii="Arial" w:hAnsi="Arial" w:cs="Arial"/>
          <w:color w:val="auto"/>
        </w:rPr>
        <w:t>ing</w:t>
      </w:r>
      <w:r w:rsidR="001659A0" w:rsidRPr="009C347D">
        <w:rPr>
          <w:rFonts w:ascii="Arial" w:hAnsi="Arial" w:cs="Arial"/>
          <w:color w:val="auto"/>
        </w:rPr>
        <w:t xml:space="preserve"> purchase orders, receiv</w:t>
      </w:r>
      <w:r w:rsidR="38733404" w:rsidRPr="009C347D">
        <w:rPr>
          <w:rFonts w:ascii="Arial" w:hAnsi="Arial" w:cs="Arial"/>
          <w:color w:val="auto"/>
        </w:rPr>
        <w:t>ing</w:t>
      </w:r>
      <w:r w:rsidR="001659A0" w:rsidRPr="009C347D">
        <w:rPr>
          <w:rFonts w:ascii="Arial" w:hAnsi="Arial" w:cs="Arial"/>
          <w:color w:val="auto"/>
        </w:rPr>
        <w:t xml:space="preserve"> good</w:t>
      </w:r>
      <w:r w:rsidR="484E3440" w:rsidRPr="009C347D">
        <w:rPr>
          <w:rFonts w:ascii="Arial" w:hAnsi="Arial" w:cs="Arial"/>
          <w:color w:val="auto"/>
        </w:rPr>
        <w:t>s</w:t>
      </w:r>
      <w:r w:rsidR="001659A0" w:rsidRPr="009C347D">
        <w:rPr>
          <w:rFonts w:ascii="Arial" w:hAnsi="Arial" w:cs="Arial"/>
          <w:color w:val="auto"/>
        </w:rPr>
        <w:t xml:space="preserve"> </w:t>
      </w:r>
      <w:r w:rsidR="19061C3A" w:rsidRPr="009C347D">
        <w:rPr>
          <w:rFonts w:ascii="Arial" w:hAnsi="Arial" w:cs="Arial"/>
          <w:color w:val="auto"/>
        </w:rPr>
        <w:t>or</w:t>
      </w:r>
      <w:r w:rsidR="001659A0" w:rsidRPr="009C347D">
        <w:rPr>
          <w:rFonts w:ascii="Arial" w:hAnsi="Arial" w:cs="Arial"/>
          <w:color w:val="auto"/>
        </w:rPr>
        <w:t xml:space="preserve"> services, and enter</w:t>
      </w:r>
      <w:r w:rsidR="4962BF51" w:rsidRPr="009C347D">
        <w:rPr>
          <w:rFonts w:ascii="Arial" w:hAnsi="Arial" w:cs="Arial"/>
          <w:color w:val="auto"/>
        </w:rPr>
        <w:t>ing</w:t>
      </w:r>
      <w:r w:rsidR="001659A0" w:rsidRPr="009C347D">
        <w:rPr>
          <w:rFonts w:ascii="Arial" w:hAnsi="Arial" w:cs="Arial"/>
          <w:color w:val="auto"/>
        </w:rPr>
        <w:t xml:space="preserve"> invoices.  </w:t>
      </w:r>
      <w:r w:rsidR="00EA0550" w:rsidRPr="009C347D">
        <w:rPr>
          <w:rFonts w:ascii="Arial" w:hAnsi="Arial" w:cs="Arial"/>
          <w:color w:val="auto"/>
        </w:rPr>
        <w:t xml:space="preserve"> </w:t>
      </w:r>
    </w:p>
    <w:p w14:paraId="3CF85ABA" w14:textId="0C064444" w:rsidR="002A03F5" w:rsidRPr="009C347D" w:rsidRDefault="1F984F63" w:rsidP="00F9206A">
      <w:pPr>
        <w:spacing w:after="0"/>
        <w:rPr>
          <w:rFonts w:ascii="Arial" w:hAnsi="Arial" w:cs="Arial"/>
          <w:color w:val="auto"/>
        </w:rPr>
      </w:pPr>
      <w:r w:rsidRPr="009C347D">
        <w:rPr>
          <w:rFonts w:ascii="Arial" w:hAnsi="Arial" w:cs="Arial"/>
          <w:color w:val="auto"/>
        </w:rPr>
        <w:t xml:space="preserve">I’m helping </w:t>
      </w:r>
      <w:r w:rsidR="49D8A1D3" w:rsidRPr="009C347D">
        <w:rPr>
          <w:rFonts w:ascii="Arial" w:hAnsi="Arial" w:cs="Arial"/>
          <w:color w:val="auto"/>
        </w:rPr>
        <w:t>o</w:t>
      </w:r>
      <w:r w:rsidR="09E29D35" w:rsidRPr="009C347D">
        <w:rPr>
          <w:rFonts w:ascii="Arial" w:hAnsi="Arial" w:cs="Arial"/>
          <w:color w:val="auto"/>
        </w:rPr>
        <w:t>ur agency</w:t>
      </w:r>
      <w:r w:rsidR="003E7379" w:rsidRPr="009C347D">
        <w:rPr>
          <w:rFonts w:ascii="Arial" w:hAnsi="Arial" w:cs="Arial"/>
          <w:color w:val="auto"/>
        </w:rPr>
        <w:t xml:space="preserve"> </w:t>
      </w:r>
      <w:r w:rsidR="00A42CF7" w:rsidRPr="009C347D">
        <w:rPr>
          <w:rFonts w:ascii="Arial" w:hAnsi="Arial" w:cs="Arial"/>
          <w:color w:val="auto"/>
        </w:rPr>
        <w:t>prepare</w:t>
      </w:r>
      <w:r w:rsidR="24759304" w:rsidRPr="009C347D">
        <w:rPr>
          <w:rFonts w:ascii="Arial" w:hAnsi="Arial" w:cs="Arial"/>
          <w:color w:val="auto"/>
        </w:rPr>
        <w:t xml:space="preserve"> for the change by</w:t>
      </w:r>
      <w:r w:rsidR="00B77A2A" w:rsidRPr="009C347D">
        <w:rPr>
          <w:rFonts w:ascii="Arial" w:hAnsi="Arial" w:cs="Arial"/>
          <w:color w:val="auto"/>
        </w:rPr>
        <w:t xml:space="preserve"> </w:t>
      </w:r>
      <w:r w:rsidR="001659A0" w:rsidRPr="009C347D">
        <w:rPr>
          <w:rFonts w:ascii="Arial" w:hAnsi="Arial" w:cs="Arial"/>
          <w:color w:val="auto"/>
        </w:rPr>
        <w:t>collaborat</w:t>
      </w:r>
      <w:r w:rsidR="02B2BBA7" w:rsidRPr="009C347D">
        <w:rPr>
          <w:rFonts w:ascii="Arial" w:hAnsi="Arial" w:cs="Arial"/>
          <w:color w:val="auto"/>
        </w:rPr>
        <w:t>ing</w:t>
      </w:r>
      <w:r w:rsidR="001659A0" w:rsidRPr="009C347D">
        <w:rPr>
          <w:rFonts w:ascii="Arial" w:hAnsi="Arial" w:cs="Arial"/>
          <w:color w:val="auto"/>
        </w:rPr>
        <w:t xml:space="preserve"> with </w:t>
      </w:r>
      <w:r w:rsidR="6BF62BCA" w:rsidRPr="009C347D">
        <w:rPr>
          <w:rFonts w:ascii="Arial" w:hAnsi="Arial" w:cs="Arial"/>
          <w:color w:val="auto"/>
        </w:rPr>
        <w:t xml:space="preserve">the </w:t>
      </w:r>
      <w:r w:rsidR="001659A0" w:rsidRPr="009C347D">
        <w:rPr>
          <w:rFonts w:ascii="Arial" w:hAnsi="Arial" w:cs="Arial"/>
          <w:color w:val="auto"/>
        </w:rPr>
        <w:t>DAS</w:t>
      </w:r>
      <w:r w:rsidR="5A3A3D9C" w:rsidRPr="009C347D">
        <w:rPr>
          <w:rFonts w:ascii="Arial" w:hAnsi="Arial" w:cs="Arial"/>
          <w:color w:val="auto"/>
        </w:rPr>
        <w:t xml:space="preserve"> project team.</w:t>
      </w:r>
      <w:r w:rsidR="001659A0" w:rsidRPr="009C347D">
        <w:rPr>
          <w:rFonts w:ascii="Arial" w:hAnsi="Arial" w:cs="Arial"/>
          <w:color w:val="auto"/>
        </w:rPr>
        <w:t xml:space="preserve"> </w:t>
      </w:r>
      <w:r w:rsidR="00B77A2A" w:rsidRPr="009C347D">
        <w:rPr>
          <w:rFonts w:ascii="Arial" w:hAnsi="Arial" w:cs="Arial"/>
          <w:color w:val="auto"/>
        </w:rPr>
        <w:t xml:space="preserve">Over the next several months, we’ll </w:t>
      </w:r>
      <w:r w:rsidR="32B6A917" w:rsidRPr="009C347D">
        <w:rPr>
          <w:rFonts w:ascii="Arial" w:hAnsi="Arial" w:cs="Arial"/>
          <w:color w:val="auto"/>
        </w:rPr>
        <w:t>work together</w:t>
      </w:r>
      <w:r w:rsidR="4B3C47DF" w:rsidRPr="009C347D">
        <w:rPr>
          <w:rFonts w:ascii="Arial" w:hAnsi="Arial" w:cs="Arial"/>
          <w:color w:val="auto"/>
        </w:rPr>
        <w:t xml:space="preserve"> </w:t>
      </w:r>
      <w:r w:rsidR="7191EF26" w:rsidRPr="009C347D">
        <w:rPr>
          <w:rFonts w:ascii="Arial" w:hAnsi="Arial" w:cs="Arial"/>
          <w:color w:val="auto"/>
        </w:rPr>
        <w:t xml:space="preserve">to </w:t>
      </w:r>
      <w:r w:rsidR="00F9206A" w:rsidRPr="009C347D">
        <w:rPr>
          <w:rFonts w:ascii="Arial" w:hAnsi="Arial" w:cs="Arial"/>
          <w:color w:val="auto"/>
        </w:rPr>
        <w:t>mak</w:t>
      </w:r>
      <w:r w:rsidR="0B2EDF3D" w:rsidRPr="009C347D">
        <w:rPr>
          <w:rFonts w:ascii="Arial" w:hAnsi="Arial" w:cs="Arial"/>
          <w:color w:val="auto"/>
        </w:rPr>
        <w:t>e</w:t>
      </w:r>
      <w:r w:rsidR="00F9206A" w:rsidRPr="009C347D">
        <w:rPr>
          <w:rFonts w:ascii="Arial" w:hAnsi="Arial" w:cs="Arial"/>
          <w:color w:val="auto"/>
        </w:rPr>
        <w:t xml:space="preserve"> decisions </w:t>
      </w:r>
      <w:r w:rsidR="002743B7" w:rsidRPr="009C347D">
        <w:rPr>
          <w:rFonts w:ascii="Arial" w:hAnsi="Arial" w:cs="Arial"/>
          <w:color w:val="auto"/>
        </w:rPr>
        <w:t xml:space="preserve">and </w:t>
      </w:r>
      <w:r w:rsidR="00F93540" w:rsidRPr="009C347D">
        <w:rPr>
          <w:rFonts w:ascii="Arial" w:hAnsi="Arial" w:cs="Arial"/>
          <w:color w:val="auto"/>
        </w:rPr>
        <w:t>manage the necessary</w:t>
      </w:r>
      <w:r w:rsidR="00AE6080" w:rsidRPr="009C347D">
        <w:rPr>
          <w:rFonts w:ascii="Arial" w:hAnsi="Arial" w:cs="Arial"/>
          <w:color w:val="auto"/>
        </w:rPr>
        <w:t xml:space="preserve"> </w:t>
      </w:r>
      <w:r w:rsidR="002743B7" w:rsidRPr="009C347D">
        <w:rPr>
          <w:rFonts w:ascii="Arial" w:hAnsi="Arial" w:cs="Arial"/>
          <w:color w:val="auto"/>
        </w:rPr>
        <w:t xml:space="preserve">arrangements. </w:t>
      </w:r>
    </w:p>
    <w:p w14:paraId="3A9A182B" w14:textId="77777777" w:rsidR="00FD5B52" w:rsidRPr="009C347D" w:rsidRDefault="00FD5B52">
      <w:pPr>
        <w:spacing w:after="0"/>
        <w:rPr>
          <w:rFonts w:ascii="Arial" w:hAnsi="Arial" w:cs="Arial"/>
          <w:color w:val="auto"/>
        </w:rPr>
      </w:pPr>
    </w:p>
    <w:p w14:paraId="3F544859" w14:textId="2B41A88C" w:rsidR="00A75684" w:rsidRPr="009C347D" w:rsidRDefault="00EA0550" w:rsidP="00EC73F0">
      <w:pPr>
        <w:spacing w:after="0"/>
        <w:rPr>
          <w:rFonts w:ascii="Arial" w:hAnsi="Arial" w:cs="Arial"/>
        </w:rPr>
      </w:pPr>
      <w:r w:rsidRPr="009C347D">
        <w:rPr>
          <w:rFonts w:ascii="Arial" w:hAnsi="Arial" w:cs="Arial"/>
          <w:color w:val="auto"/>
        </w:rPr>
        <w:t>If you’d like t</w:t>
      </w:r>
      <w:r w:rsidR="000D3687" w:rsidRPr="009C347D">
        <w:rPr>
          <w:rFonts w:ascii="Arial" w:hAnsi="Arial" w:cs="Arial"/>
          <w:color w:val="auto"/>
        </w:rPr>
        <w:t>o</w:t>
      </w:r>
      <w:r w:rsidR="00852BF5" w:rsidRPr="009C347D">
        <w:rPr>
          <w:rFonts w:ascii="Arial" w:hAnsi="Arial" w:cs="Arial"/>
          <w:color w:val="auto"/>
        </w:rPr>
        <w:t xml:space="preserve"> </w:t>
      </w:r>
      <w:r w:rsidR="00A56030" w:rsidRPr="009C347D">
        <w:rPr>
          <w:rFonts w:ascii="Arial" w:hAnsi="Arial" w:cs="Arial"/>
          <w:color w:val="auto"/>
        </w:rPr>
        <w:t>learn</w:t>
      </w:r>
      <w:r w:rsidR="00852BF5" w:rsidRPr="009C347D">
        <w:rPr>
          <w:rFonts w:ascii="Arial" w:hAnsi="Arial" w:cs="Arial"/>
          <w:color w:val="auto"/>
        </w:rPr>
        <w:t xml:space="preserve"> more about</w:t>
      </w:r>
      <w:r w:rsidR="00BE30C8" w:rsidRPr="009C347D">
        <w:rPr>
          <w:rFonts w:ascii="Arial" w:hAnsi="Arial" w:cs="Arial"/>
          <w:color w:val="auto"/>
        </w:rPr>
        <w:t xml:space="preserve"> </w:t>
      </w:r>
      <w:r w:rsidR="1C6C20BE" w:rsidRPr="009C347D">
        <w:rPr>
          <w:rFonts w:ascii="Arial" w:hAnsi="Arial" w:cs="Arial"/>
          <w:color w:val="auto"/>
        </w:rPr>
        <w:t>OregonBuys,</w:t>
      </w:r>
      <w:r w:rsidR="00852BF5" w:rsidRPr="009C347D">
        <w:rPr>
          <w:rFonts w:ascii="Arial" w:hAnsi="Arial" w:cs="Arial"/>
          <w:color w:val="auto"/>
        </w:rPr>
        <w:t xml:space="preserve"> </w:t>
      </w:r>
      <w:r w:rsidR="0C89B4FF" w:rsidRPr="009C347D">
        <w:rPr>
          <w:rFonts w:ascii="Arial" w:hAnsi="Arial" w:cs="Arial"/>
          <w:color w:val="auto"/>
        </w:rPr>
        <w:t xml:space="preserve">please </w:t>
      </w:r>
      <w:r w:rsidR="00852BF5" w:rsidRPr="009C347D">
        <w:rPr>
          <w:rFonts w:ascii="Arial" w:hAnsi="Arial" w:cs="Arial"/>
          <w:color w:val="auto"/>
        </w:rPr>
        <w:t>visit th</w:t>
      </w:r>
      <w:r w:rsidR="7C5A99DF" w:rsidRPr="009C347D">
        <w:rPr>
          <w:rFonts w:ascii="Arial" w:hAnsi="Arial" w:cs="Arial"/>
          <w:color w:val="auto"/>
        </w:rPr>
        <w:t xml:space="preserve">is </w:t>
      </w:r>
      <w:hyperlink r:id="rId10" w:history="1">
        <w:r w:rsidR="7C5A99DF" w:rsidRPr="009C347D">
          <w:rPr>
            <w:rFonts w:ascii="Arial" w:hAnsi="Arial" w:cs="Arial"/>
            <w:color w:val="auto"/>
          </w:rPr>
          <w:t>link to the</w:t>
        </w:r>
        <w:r w:rsidR="00663F88" w:rsidRPr="009C347D">
          <w:rPr>
            <w:rFonts w:ascii="Arial" w:hAnsi="Arial" w:cs="Arial"/>
          </w:rPr>
          <w:t xml:space="preserve"> </w:t>
        </w:r>
        <w:r w:rsidR="49E6DAED" w:rsidRPr="009C347D">
          <w:rPr>
            <w:rStyle w:val="Hyperlink"/>
            <w:rFonts w:ascii="Arial" w:hAnsi="Arial" w:cs="Arial"/>
          </w:rPr>
          <w:t>project web</w:t>
        </w:r>
        <w:r w:rsidR="00B77A2A" w:rsidRPr="009C347D">
          <w:rPr>
            <w:rStyle w:val="Hyperlink"/>
            <w:rFonts w:ascii="Arial" w:hAnsi="Arial" w:cs="Arial"/>
          </w:rPr>
          <w:t>site</w:t>
        </w:r>
      </w:hyperlink>
      <w:r w:rsidR="49E6DAED" w:rsidRPr="009C347D">
        <w:rPr>
          <w:rFonts w:ascii="Arial" w:hAnsi="Arial" w:cs="Arial"/>
          <w:color w:val="auto"/>
        </w:rPr>
        <w:t>.</w:t>
      </w:r>
      <w:r w:rsidR="00852BF5" w:rsidRPr="009C347D">
        <w:rPr>
          <w:rFonts w:ascii="Arial" w:hAnsi="Arial" w:cs="Arial"/>
          <w:color w:val="auto"/>
        </w:rPr>
        <w:t xml:space="preserve"> </w:t>
      </w:r>
      <w:r w:rsidRPr="009C347D">
        <w:rPr>
          <w:rFonts w:ascii="Arial" w:hAnsi="Arial" w:cs="Arial"/>
          <w:color w:val="auto"/>
        </w:rPr>
        <w:t xml:space="preserve">In the meantime, feel free to </w:t>
      </w:r>
      <w:r w:rsidR="008570C7" w:rsidRPr="009C347D">
        <w:rPr>
          <w:rFonts w:ascii="Arial" w:hAnsi="Arial" w:cs="Arial"/>
          <w:color w:val="auto"/>
        </w:rPr>
        <w:t>reach out</w:t>
      </w:r>
      <w:r w:rsidR="005A740A" w:rsidRPr="009C347D">
        <w:rPr>
          <w:rFonts w:ascii="Arial" w:hAnsi="Arial" w:cs="Arial"/>
          <w:color w:val="auto"/>
        </w:rPr>
        <w:t xml:space="preserve"> </w:t>
      </w:r>
      <w:r w:rsidR="008570C7" w:rsidRPr="009C347D">
        <w:rPr>
          <w:rFonts w:ascii="Arial" w:hAnsi="Arial" w:cs="Arial"/>
          <w:color w:val="auto"/>
        </w:rPr>
        <w:t xml:space="preserve">if </w:t>
      </w:r>
      <w:r w:rsidR="54537B48" w:rsidRPr="009C347D">
        <w:rPr>
          <w:rFonts w:ascii="Arial" w:hAnsi="Arial" w:cs="Arial"/>
          <w:color w:val="auto"/>
        </w:rPr>
        <w:t>I</w:t>
      </w:r>
      <w:r w:rsidR="00401F3C" w:rsidRPr="009C347D">
        <w:rPr>
          <w:rFonts w:ascii="Arial" w:hAnsi="Arial" w:cs="Arial"/>
          <w:color w:val="auto"/>
        </w:rPr>
        <w:t xml:space="preserve"> can </w:t>
      </w:r>
      <w:r w:rsidR="006F1BDE" w:rsidRPr="009C347D">
        <w:rPr>
          <w:rFonts w:ascii="Arial" w:hAnsi="Arial" w:cs="Arial"/>
          <w:color w:val="auto"/>
        </w:rPr>
        <w:t xml:space="preserve">answer </w:t>
      </w:r>
      <w:r w:rsidR="008570C7" w:rsidRPr="009C347D">
        <w:rPr>
          <w:rFonts w:ascii="Arial" w:hAnsi="Arial" w:cs="Arial"/>
          <w:color w:val="auto"/>
        </w:rPr>
        <w:t>questions</w:t>
      </w:r>
      <w:r w:rsidRPr="009C347D">
        <w:rPr>
          <w:rFonts w:ascii="Arial" w:hAnsi="Arial" w:cs="Arial"/>
          <w:color w:val="auto"/>
        </w:rPr>
        <w:t xml:space="preserve">. </w:t>
      </w:r>
      <w:r w:rsidR="00655B0D" w:rsidRPr="009C347D">
        <w:rPr>
          <w:rFonts w:ascii="Arial" w:hAnsi="Arial" w:cs="Arial"/>
          <w:color w:val="auto"/>
        </w:rPr>
        <w:t xml:space="preserve">You can also </w:t>
      </w:r>
      <w:r w:rsidR="005A740A" w:rsidRPr="009C347D">
        <w:rPr>
          <w:rFonts w:ascii="Arial" w:hAnsi="Arial" w:cs="Arial"/>
          <w:color w:val="auto"/>
        </w:rPr>
        <w:t xml:space="preserve">contact the </w:t>
      </w:r>
      <w:r w:rsidR="00401F3C" w:rsidRPr="009C347D">
        <w:rPr>
          <w:rFonts w:ascii="Arial" w:hAnsi="Arial" w:cs="Arial"/>
          <w:color w:val="auto"/>
        </w:rPr>
        <w:t xml:space="preserve">DAS </w:t>
      </w:r>
      <w:r w:rsidRPr="009C347D">
        <w:rPr>
          <w:rFonts w:ascii="Arial" w:hAnsi="Arial" w:cs="Arial"/>
          <w:color w:val="auto"/>
        </w:rPr>
        <w:t xml:space="preserve">OregonBuys </w:t>
      </w:r>
      <w:r w:rsidR="00A75684" w:rsidRPr="009C347D">
        <w:rPr>
          <w:rFonts w:ascii="Arial" w:hAnsi="Arial" w:cs="Arial"/>
          <w:color w:val="auto"/>
        </w:rPr>
        <w:t>project team at</w:t>
      </w:r>
      <w:r w:rsidR="00A75684" w:rsidRPr="009C347D">
        <w:rPr>
          <w:rFonts w:ascii="Arial" w:hAnsi="Arial" w:cs="Arial"/>
        </w:rPr>
        <w:t xml:space="preserve"> </w:t>
      </w:r>
      <w:hyperlink r:id="rId11" w:history="1">
        <w:r w:rsidR="00B77A2A" w:rsidRPr="009C347D">
          <w:rPr>
            <w:rStyle w:val="Hyperlink"/>
            <w:rFonts w:ascii="Arial" w:hAnsi="Arial" w:cs="Arial"/>
          </w:rPr>
          <w:t>oregonbuys.info@das.oregon.gov</w:t>
        </w:r>
      </w:hyperlink>
      <w:r w:rsidR="00A75684" w:rsidRPr="009C347D">
        <w:rPr>
          <w:rFonts w:ascii="Arial" w:hAnsi="Arial" w:cs="Arial"/>
        </w:rPr>
        <w:t>.</w:t>
      </w:r>
    </w:p>
    <w:p w14:paraId="5E2D1362" w14:textId="77777777" w:rsidR="00B77A2A" w:rsidRPr="009C347D" w:rsidRDefault="00B77A2A" w:rsidP="00A75684">
      <w:pPr>
        <w:pStyle w:val="Closing"/>
        <w:rPr>
          <w:rFonts w:ascii="Arial" w:hAnsi="Arial" w:cs="Arial"/>
        </w:rPr>
      </w:pPr>
    </w:p>
    <w:p w14:paraId="1265334E" w14:textId="4861775D" w:rsidR="000F7122" w:rsidRPr="009C347D" w:rsidRDefault="00A75684" w:rsidP="00A75684">
      <w:pPr>
        <w:pStyle w:val="Closing"/>
        <w:rPr>
          <w:rFonts w:ascii="Arial" w:hAnsi="Arial" w:cs="Arial"/>
          <w:color w:val="auto"/>
        </w:rPr>
      </w:pPr>
      <w:r w:rsidRPr="009C347D">
        <w:rPr>
          <w:rFonts w:ascii="Arial" w:hAnsi="Arial" w:cs="Arial"/>
          <w:color w:val="auto"/>
        </w:rPr>
        <w:t xml:space="preserve">Sincerely, </w:t>
      </w:r>
    </w:p>
    <w:p w14:paraId="6111FA48" w14:textId="34A60F69" w:rsidR="007748D6" w:rsidRPr="009C347D" w:rsidRDefault="00A75684" w:rsidP="6152D5CE">
      <w:pPr>
        <w:pStyle w:val="Signature"/>
        <w:spacing w:after="0"/>
        <w:rPr>
          <w:rFonts w:ascii="Arial" w:hAnsi="Arial" w:cs="Arial"/>
          <w:color w:val="auto"/>
          <w:highlight w:val="yellow"/>
        </w:rPr>
      </w:pPr>
      <w:r w:rsidRPr="009C347D">
        <w:rPr>
          <w:rFonts w:ascii="Arial" w:hAnsi="Arial" w:cs="Arial"/>
          <w:color w:val="auto"/>
          <w:highlight w:val="yellow"/>
        </w:rPr>
        <w:t>[Name</w:t>
      </w:r>
      <w:r w:rsidR="000E04D0" w:rsidRPr="009C347D">
        <w:rPr>
          <w:rFonts w:ascii="Arial" w:hAnsi="Arial" w:cs="Arial"/>
          <w:color w:val="auto"/>
          <w:highlight w:val="yellow"/>
        </w:rPr>
        <w:t xml:space="preserve"> and contact info</w:t>
      </w:r>
      <w:r w:rsidRPr="009C347D">
        <w:rPr>
          <w:rFonts w:ascii="Arial" w:hAnsi="Arial" w:cs="Arial"/>
          <w:color w:val="auto"/>
          <w:highlight w:val="yellow"/>
        </w:rPr>
        <w:t>]</w:t>
      </w:r>
    </w:p>
    <w:p w14:paraId="3AADD7DB" w14:textId="77777777" w:rsidR="00A75684" w:rsidRPr="00A75684" w:rsidRDefault="00A75684" w:rsidP="00A75684"/>
    <w:sectPr w:rsidR="00A75684" w:rsidRPr="00A75684" w:rsidSect="00757E9C">
      <w:footerReference w:type="default" r:id="rId12"/>
      <w:footerReference w:type="first" r:id="rId13"/>
      <w:pgSz w:w="12240" w:h="15840" w:code="1"/>
      <w:pgMar w:top="1440" w:right="2160" w:bottom="2520" w:left="216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E3BD1F" w14:textId="77777777" w:rsidR="004434D9" w:rsidRDefault="004434D9">
      <w:pPr>
        <w:spacing w:after="0" w:line="240" w:lineRule="auto"/>
      </w:pPr>
      <w:r>
        <w:separator/>
      </w:r>
    </w:p>
    <w:p w14:paraId="2BDB0A95" w14:textId="77777777" w:rsidR="004434D9" w:rsidRDefault="004434D9"/>
  </w:endnote>
  <w:endnote w:type="continuationSeparator" w:id="0">
    <w:p w14:paraId="4689425E" w14:textId="77777777" w:rsidR="004434D9" w:rsidRDefault="004434D9">
      <w:pPr>
        <w:spacing w:after="0" w:line="240" w:lineRule="auto"/>
      </w:pPr>
      <w:r>
        <w:continuationSeparator/>
      </w:r>
    </w:p>
    <w:p w14:paraId="1AC3E438" w14:textId="77777777" w:rsidR="004434D9" w:rsidRDefault="004434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FD43B" w14:textId="4B0F9FEE" w:rsidR="00A763AE" w:rsidRDefault="008D0AA7" w:rsidP="00757E9C">
    <w:pPr>
      <w:pStyle w:val="Footer-Continuation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41D492C5" wp14:editId="130F6C68">
              <wp:simplePos x="0" y="0"/>
              <wp:positionH relativeFrom="column">
                <wp:posOffset>-457200</wp:posOffset>
              </wp:positionH>
              <wp:positionV relativeFrom="page">
                <wp:posOffset>8695690</wp:posOffset>
              </wp:positionV>
              <wp:extent cx="5943600" cy="804672"/>
              <wp:effectExtent l="0" t="0" r="0" b="0"/>
              <wp:wrapNone/>
              <wp:docPr id="5" name="Continuation footer" descr="Horizontal curved branch with a bird sitting on the left side and a flying bird above it on the right sid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804672"/>
                        <a:chOff x="0" y="0"/>
                        <a:chExt cx="5946140" cy="802640"/>
                      </a:xfrm>
                    </wpg:grpSpPr>
                    <wpg:grpSp>
                      <wpg:cNvPr id="17" name="Group 17"/>
                      <wpg:cNvGrpSpPr>
                        <a:grpSpLocks noChangeAspect="1"/>
                      </wpg:cNvGrpSpPr>
                      <wpg:grpSpPr>
                        <a:xfrm rot="286192" flipH="1">
                          <a:off x="5457825" y="0"/>
                          <a:ext cx="405130" cy="256540"/>
                          <a:chOff x="0" y="0"/>
                          <a:chExt cx="1734820" cy="1146653"/>
                        </a:xfrm>
                      </wpg:grpSpPr>
                      <wps:wsp>
                        <wps:cNvPr id="19" name="Freeform 16"/>
                        <wps:cNvSpPr>
                          <a:spLocks/>
                        </wps:cNvSpPr>
                        <wps:spPr bwMode="auto">
                          <a:xfrm>
                            <a:off x="534010" y="826617"/>
                            <a:ext cx="194945" cy="239268"/>
                          </a:xfrm>
                          <a:custGeom>
                            <a:avLst/>
                            <a:gdLst>
                              <a:gd name="T0" fmla="*/ 44 w 52"/>
                              <a:gd name="T1" fmla="*/ 0 h 64"/>
                              <a:gd name="T2" fmla="*/ 18 w 52"/>
                              <a:gd name="T3" fmla="*/ 25 h 64"/>
                              <a:gd name="T4" fmla="*/ 0 w 52"/>
                              <a:gd name="T5" fmla="*/ 27 h 64"/>
                              <a:gd name="T6" fmla="*/ 10 w 52"/>
                              <a:gd name="T7" fmla="*/ 38 h 64"/>
                              <a:gd name="T8" fmla="*/ 14 w 52"/>
                              <a:gd name="T9" fmla="*/ 64 h 64"/>
                              <a:gd name="T10" fmla="*/ 22 w 52"/>
                              <a:gd name="T11" fmla="*/ 38 h 64"/>
                              <a:gd name="T12" fmla="*/ 52 w 52"/>
                              <a:gd name="T13" fmla="*/ 9 h 64"/>
                              <a:gd name="T14" fmla="*/ 44 w 52"/>
                              <a:gd name="T15" fmla="*/ 0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2" h="64">
                                <a:moveTo>
                                  <a:pt x="44" y="0"/>
                                </a:moveTo>
                                <a:cubicBezTo>
                                  <a:pt x="44" y="0"/>
                                  <a:pt x="25" y="21"/>
                                  <a:pt x="18" y="25"/>
                                </a:cubicBezTo>
                                <a:cubicBezTo>
                                  <a:pt x="11" y="31"/>
                                  <a:pt x="0" y="27"/>
                                  <a:pt x="0" y="27"/>
                                </a:cubicBezTo>
                                <a:cubicBezTo>
                                  <a:pt x="2" y="32"/>
                                  <a:pt x="7" y="33"/>
                                  <a:pt x="10" y="38"/>
                                </a:cubicBezTo>
                                <a:cubicBezTo>
                                  <a:pt x="13" y="46"/>
                                  <a:pt x="10" y="57"/>
                                  <a:pt x="14" y="64"/>
                                </a:cubicBezTo>
                                <a:cubicBezTo>
                                  <a:pt x="14" y="64"/>
                                  <a:pt x="19" y="45"/>
                                  <a:pt x="22" y="38"/>
                                </a:cubicBezTo>
                                <a:cubicBezTo>
                                  <a:pt x="28" y="26"/>
                                  <a:pt x="52" y="9"/>
                                  <a:pt x="52" y="9"/>
                                </a:cubicBez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7"/>
                        <wps:cNvSpPr>
                          <a:spLocks/>
                        </wps:cNvSpPr>
                        <wps:spPr bwMode="auto">
                          <a:xfrm>
                            <a:off x="629107" y="899769"/>
                            <a:ext cx="135255" cy="246884"/>
                          </a:xfrm>
                          <a:custGeom>
                            <a:avLst/>
                            <a:gdLst>
                              <a:gd name="T0" fmla="*/ 25 w 36"/>
                              <a:gd name="T1" fmla="*/ 0 h 66"/>
                              <a:gd name="T2" fmla="*/ 14 w 36"/>
                              <a:gd name="T3" fmla="*/ 32 h 66"/>
                              <a:gd name="T4" fmla="*/ 0 w 36"/>
                              <a:gd name="T5" fmla="*/ 41 h 66"/>
                              <a:gd name="T6" fmla="*/ 12 w 36"/>
                              <a:gd name="T7" fmla="*/ 46 h 66"/>
                              <a:gd name="T8" fmla="*/ 25 w 36"/>
                              <a:gd name="T9" fmla="*/ 66 h 66"/>
                              <a:gd name="T10" fmla="*/ 23 w 36"/>
                              <a:gd name="T11" fmla="*/ 40 h 66"/>
                              <a:gd name="T12" fmla="*/ 36 w 36"/>
                              <a:gd name="T13" fmla="*/ 4 h 66"/>
                              <a:gd name="T14" fmla="*/ 25 w 36"/>
                              <a:gd name="T15" fmla="*/ 0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6" h="66">
                                <a:moveTo>
                                  <a:pt x="25" y="0"/>
                                </a:moveTo>
                                <a:cubicBezTo>
                                  <a:pt x="25" y="0"/>
                                  <a:pt x="18" y="25"/>
                                  <a:pt x="14" y="32"/>
                                </a:cubicBezTo>
                                <a:cubicBezTo>
                                  <a:pt x="10" y="39"/>
                                  <a:pt x="0" y="41"/>
                                  <a:pt x="0" y="41"/>
                                </a:cubicBezTo>
                                <a:cubicBezTo>
                                  <a:pt x="4" y="44"/>
                                  <a:pt x="8" y="43"/>
                                  <a:pt x="12" y="46"/>
                                </a:cubicBezTo>
                                <a:cubicBezTo>
                                  <a:pt x="18" y="51"/>
                                  <a:pt x="19" y="62"/>
                                  <a:pt x="25" y="66"/>
                                </a:cubicBezTo>
                                <a:cubicBezTo>
                                  <a:pt x="25" y="66"/>
                                  <a:pt x="23" y="48"/>
                                  <a:pt x="23" y="40"/>
                                </a:cubicBezTo>
                                <a:cubicBezTo>
                                  <a:pt x="23" y="28"/>
                                  <a:pt x="36" y="4"/>
                                  <a:pt x="36" y="4"/>
                                </a:cubicBez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734820" cy="1032595"/>
                          </a:xfrm>
                          <a:custGeom>
                            <a:avLst/>
                            <a:gdLst>
                              <a:gd name="T0" fmla="*/ 463 w 463"/>
                              <a:gd name="T1" fmla="*/ 142 h 276"/>
                              <a:gd name="T2" fmla="*/ 428 w 463"/>
                              <a:gd name="T3" fmla="*/ 113 h 276"/>
                              <a:gd name="T4" fmla="*/ 319 w 463"/>
                              <a:gd name="T5" fmla="*/ 87 h 276"/>
                              <a:gd name="T6" fmla="*/ 186 w 463"/>
                              <a:gd name="T7" fmla="*/ 0 h 276"/>
                              <a:gd name="T8" fmla="*/ 193 w 463"/>
                              <a:gd name="T9" fmla="*/ 117 h 276"/>
                              <a:gd name="T10" fmla="*/ 210 w 463"/>
                              <a:gd name="T11" fmla="*/ 147 h 276"/>
                              <a:gd name="T12" fmla="*/ 160 w 463"/>
                              <a:gd name="T13" fmla="*/ 177 h 276"/>
                              <a:gd name="T14" fmla="*/ 10 w 463"/>
                              <a:gd name="T15" fmla="*/ 188 h 276"/>
                              <a:gd name="T16" fmla="*/ 33 w 463"/>
                              <a:gd name="T17" fmla="*/ 212 h 276"/>
                              <a:gd name="T18" fmla="*/ 18 w 463"/>
                              <a:gd name="T19" fmla="*/ 246 h 276"/>
                              <a:gd name="T20" fmla="*/ 146 w 463"/>
                              <a:gd name="T21" fmla="*/ 225 h 276"/>
                              <a:gd name="T22" fmla="*/ 283 w 463"/>
                              <a:gd name="T23" fmla="*/ 271 h 276"/>
                              <a:gd name="T24" fmla="*/ 411 w 463"/>
                              <a:gd name="T25" fmla="*/ 159 h 276"/>
                              <a:gd name="T26" fmla="*/ 463 w 463"/>
                              <a:gd name="T27" fmla="*/ 142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63" h="276">
                                <a:moveTo>
                                  <a:pt x="463" y="142"/>
                                </a:moveTo>
                                <a:cubicBezTo>
                                  <a:pt x="449" y="135"/>
                                  <a:pt x="428" y="127"/>
                                  <a:pt x="428" y="113"/>
                                </a:cubicBezTo>
                                <a:cubicBezTo>
                                  <a:pt x="425" y="46"/>
                                  <a:pt x="349" y="29"/>
                                  <a:pt x="319" y="87"/>
                                </a:cubicBezTo>
                                <a:cubicBezTo>
                                  <a:pt x="269" y="34"/>
                                  <a:pt x="186" y="0"/>
                                  <a:pt x="186" y="0"/>
                                </a:cubicBezTo>
                                <a:cubicBezTo>
                                  <a:pt x="186" y="0"/>
                                  <a:pt x="165" y="61"/>
                                  <a:pt x="193" y="117"/>
                                </a:cubicBezTo>
                                <a:cubicBezTo>
                                  <a:pt x="198" y="128"/>
                                  <a:pt x="204" y="138"/>
                                  <a:pt x="210" y="147"/>
                                </a:cubicBezTo>
                                <a:cubicBezTo>
                                  <a:pt x="192" y="156"/>
                                  <a:pt x="169" y="169"/>
                                  <a:pt x="160" y="177"/>
                                </a:cubicBezTo>
                                <a:cubicBezTo>
                                  <a:pt x="135" y="174"/>
                                  <a:pt x="24" y="170"/>
                                  <a:pt x="10" y="188"/>
                                </a:cubicBezTo>
                                <a:cubicBezTo>
                                  <a:pt x="0" y="199"/>
                                  <a:pt x="31" y="198"/>
                                  <a:pt x="33" y="212"/>
                                </a:cubicBezTo>
                                <a:cubicBezTo>
                                  <a:pt x="35" y="226"/>
                                  <a:pt x="3" y="236"/>
                                  <a:pt x="18" y="246"/>
                                </a:cubicBezTo>
                                <a:cubicBezTo>
                                  <a:pt x="34" y="257"/>
                                  <a:pt x="143" y="225"/>
                                  <a:pt x="146" y="225"/>
                                </a:cubicBezTo>
                                <a:cubicBezTo>
                                  <a:pt x="150" y="229"/>
                                  <a:pt x="209" y="276"/>
                                  <a:pt x="283" y="271"/>
                                </a:cubicBezTo>
                                <a:cubicBezTo>
                                  <a:pt x="382" y="263"/>
                                  <a:pt x="401" y="196"/>
                                  <a:pt x="411" y="159"/>
                                </a:cubicBezTo>
                                <a:cubicBezTo>
                                  <a:pt x="418" y="134"/>
                                  <a:pt x="463" y="142"/>
                                  <a:pt x="463" y="14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9"/>
                        <wps:cNvSpPr>
                          <a:spLocks/>
                        </wps:cNvSpPr>
                        <wps:spPr bwMode="auto">
                          <a:xfrm>
                            <a:off x="519379" y="131673"/>
                            <a:ext cx="951865" cy="763499"/>
                          </a:xfrm>
                          <a:custGeom>
                            <a:avLst/>
                            <a:gdLst>
                              <a:gd name="T0" fmla="*/ 6 w 254"/>
                              <a:gd name="T1" fmla="*/ 0 h 204"/>
                              <a:gd name="T2" fmla="*/ 143 w 254"/>
                              <a:gd name="T3" fmla="*/ 186 h 204"/>
                              <a:gd name="T4" fmla="*/ 176 w 254"/>
                              <a:gd name="T5" fmla="*/ 66 h 204"/>
                              <a:gd name="T6" fmla="*/ 6 w 254"/>
                              <a:gd name="T7" fmla="*/ 0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54" h="204">
                                <a:moveTo>
                                  <a:pt x="6" y="0"/>
                                </a:moveTo>
                                <a:cubicBezTo>
                                  <a:pt x="0" y="67"/>
                                  <a:pt x="50" y="166"/>
                                  <a:pt x="143" y="186"/>
                                </a:cubicBezTo>
                                <a:cubicBezTo>
                                  <a:pt x="228" y="204"/>
                                  <a:pt x="254" y="119"/>
                                  <a:pt x="176" y="66"/>
                                </a:cubicBezTo>
                                <a:cubicBezTo>
                                  <a:pt x="126" y="32"/>
                                  <a:pt x="6" y="0"/>
                                  <a:pt x="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0" name="Group 9"/>
                      <wpg:cNvGrpSpPr>
                        <a:grpSpLocks noChangeAspect="1"/>
                      </wpg:cNvGrpSpPr>
                      <wpg:grpSpPr>
                        <a:xfrm>
                          <a:off x="0" y="266700"/>
                          <a:ext cx="5946140" cy="535940"/>
                          <a:chOff x="0" y="0"/>
                          <a:chExt cx="5952490" cy="562222"/>
                        </a:xfrm>
                      </wpg:grpSpPr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0" y="179317"/>
                            <a:ext cx="5952490" cy="382905"/>
                          </a:xfrm>
                          <a:custGeom>
                            <a:avLst/>
                            <a:gdLst>
                              <a:gd name="T0" fmla="*/ 0 w 2179"/>
                              <a:gd name="T1" fmla="*/ 95 h 140"/>
                              <a:gd name="T2" fmla="*/ 317 w 2179"/>
                              <a:gd name="T3" fmla="*/ 57 h 140"/>
                              <a:gd name="T4" fmla="*/ 605 w 2179"/>
                              <a:gd name="T5" fmla="*/ 95 h 140"/>
                              <a:gd name="T6" fmla="*/ 882 w 2179"/>
                              <a:gd name="T7" fmla="*/ 133 h 140"/>
                              <a:gd name="T8" fmla="*/ 1190 w 2179"/>
                              <a:gd name="T9" fmla="*/ 132 h 140"/>
                              <a:gd name="T10" fmla="*/ 1651 w 2179"/>
                              <a:gd name="T11" fmla="*/ 55 h 140"/>
                              <a:gd name="T12" fmla="*/ 2161 w 2179"/>
                              <a:gd name="T13" fmla="*/ 42 h 140"/>
                              <a:gd name="T14" fmla="*/ 2173 w 2179"/>
                              <a:gd name="T15" fmla="*/ 24 h 140"/>
                              <a:gd name="T16" fmla="*/ 1670 w 2179"/>
                              <a:gd name="T17" fmla="*/ 43 h 140"/>
                              <a:gd name="T18" fmla="*/ 1198 w 2179"/>
                              <a:gd name="T19" fmla="*/ 121 h 140"/>
                              <a:gd name="T20" fmla="*/ 888 w 2179"/>
                              <a:gd name="T21" fmla="*/ 121 h 140"/>
                              <a:gd name="T22" fmla="*/ 606 w 2179"/>
                              <a:gd name="T23" fmla="*/ 81 h 140"/>
                              <a:gd name="T24" fmla="*/ 11 w 2179"/>
                              <a:gd name="T25" fmla="*/ 68 h 140"/>
                              <a:gd name="T26" fmla="*/ 0 w 2179"/>
                              <a:gd name="T27" fmla="*/ 95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179" h="140">
                                <a:moveTo>
                                  <a:pt x="0" y="95"/>
                                </a:moveTo>
                                <a:cubicBezTo>
                                  <a:pt x="74" y="59"/>
                                  <a:pt x="197" y="52"/>
                                  <a:pt x="317" y="57"/>
                                </a:cubicBezTo>
                                <a:cubicBezTo>
                                  <a:pt x="414" y="61"/>
                                  <a:pt x="510" y="77"/>
                                  <a:pt x="605" y="95"/>
                                </a:cubicBezTo>
                                <a:cubicBezTo>
                                  <a:pt x="697" y="112"/>
                                  <a:pt x="788" y="126"/>
                                  <a:pt x="882" y="133"/>
                                </a:cubicBezTo>
                                <a:cubicBezTo>
                                  <a:pt x="984" y="140"/>
                                  <a:pt x="1087" y="140"/>
                                  <a:pt x="1190" y="132"/>
                                </a:cubicBezTo>
                                <a:cubicBezTo>
                                  <a:pt x="1346" y="119"/>
                                  <a:pt x="1498" y="83"/>
                                  <a:pt x="1651" y="55"/>
                                </a:cubicBezTo>
                                <a:cubicBezTo>
                                  <a:pt x="1821" y="24"/>
                                  <a:pt x="1990" y="18"/>
                                  <a:pt x="2161" y="42"/>
                                </a:cubicBezTo>
                                <a:cubicBezTo>
                                  <a:pt x="2165" y="42"/>
                                  <a:pt x="2179" y="25"/>
                                  <a:pt x="2173" y="24"/>
                                </a:cubicBezTo>
                                <a:cubicBezTo>
                                  <a:pt x="2004" y="0"/>
                                  <a:pt x="1838" y="13"/>
                                  <a:pt x="1670" y="43"/>
                                </a:cubicBezTo>
                                <a:cubicBezTo>
                                  <a:pt x="1513" y="71"/>
                                  <a:pt x="1358" y="109"/>
                                  <a:pt x="1198" y="121"/>
                                </a:cubicBezTo>
                                <a:cubicBezTo>
                                  <a:pt x="1095" y="130"/>
                                  <a:pt x="991" y="129"/>
                                  <a:pt x="888" y="121"/>
                                </a:cubicBezTo>
                                <a:cubicBezTo>
                                  <a:pt x="793" y="114"/>
                                  <a:pt x="700" y="98"/>
                                  <a:pt x="606" y="81"/>
                                </a:cubicBezTo>
                                <a:cubicBezTo>
                                  <a:pt x="530" y="67"/>
                                  <a:pt x="218" y="4"/>
                                  <a:pt x="11" y="68"/>
                                </a:cubicBezTo>
                                <a:lnTo>
                                  <a:pt x="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2" name="Group 32"/>
                        <wpg:cNvGrpSpPr>
                          <a:grpSpLocks noChangeAspect="1"/>
                        </wpg:cNvGrpSpPr>
                        <wpg:grpSpPr>
                          <a:xfrm rot="21240751" flipH="1">
                            <a:off x="131448" y="0"/>
                            <a:ext cx="444497" cy="322580"/>
                            <a:chOff x="131448" y="0"/>
                            <a:chExt cx="1555750" cy="1195350"/>
                          </a:xfrm>
                        </wpg:grpSpPr>
                        <wps:wsp>
                          <wps:cNvPr id="33" name="Freeform 33"/>
                          <wps:cNvSpPr>
                            <a:spLocks/>
                          </wps:cNvSpPr>
                          <wps:spPr bwMode="auto">
                            <a:xfrm>
                              <a:off x="921490" y="892455"/>
                              <a:ext cx="184150" cy="302895"/>
                            </a:xfrm>
                            <a:custGeom>
                              <a:avLst/>
                              <a:gdLst>
                                <a:gd name="T0" fmla="*/ 45 w 49"/>
                                <a:gd name="T1" fmla="*/ 2 h 81"/>
                                <a:gd name="T2" fmla="*/ 37 w 49"/>
                                <a:gd name="T3" fmla="*/ 48 h 81"/>
                                <a:gd name="T4" fmla="*/ 49 w 49"/>
                                <a:gd name="T5" fmla="*/ 68 h 81"/>
                                <a:gd name="T6" fmla="*/ 30 w 49"/>
                                <a:gd name="T7" fmla="*/ 66 h 81"/>
                                <a:gd name="T8" fmla="*/ 0 w 49"/>
                                <a:gd name="T9" fmla="*/ 81 h 81"/>
                                <a:gd name="T10" fmla="*/ 21 w 49"/>
                                <a:gd name="T11" fmla="*/ 52 h 81"/>
                                <a:gd name="T12" fmla="*/ 30 w 49"/>
                                <a:gd name="T13" fmla="*/ 0 h 81"/>
                                <a:gd name="T14" fmla="*/ 45 w 49"/>
                                <a:gd name="T15" fmla="*/ 2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9" h="81">
                                  <a:moveTo>
                                    <a:pt x="45" y="2"/>
                                  </a:moveTo>
                                  <a:cubicBezTo>
                                    <a:pt x="45" y="2"/>
                                    <a:pt x="37" y="38"/>
                                    <a:pt x="37" y="48"/>
                                  </a:cubicBezTo>
                                  <a:cubicBezTo>
                                    <a:pt x="37" y="59"/>
                                    <a:pt x="49" y="68"/>
                                    <a:pt x="49" y="68"/>
                                  </a:cubicBezTo>
                                  <a:cubicBezTo>
                                    <a:pt x="42" y="69"/>
                                    <a:pt x="37" y="64"/>
                                    <a:pt x="30" y="66"/>
                                  </a:cubicBezTo>
                                  <a:cubicBezTo>
                                    <a:pt x="19" y="68"/>
                                    <a:pt x="9" y="79"/>
                                    <a:pt x="0" y="81"/>
                                  </a:cubicBezTo>
                                  <a:cubicBezTo>
                                    <a:pt x="0" y="81"/>
                                    <a:pt x="16" y="61"/>
                                    <a:pt x="21" y="52"/>
                                  </a:cubicBezTo>
                                  <a:cubicBezTo>
                                    <a:pt x="29" y="38"/>
                                    <a:pt x="30" y="0"/>
                                    <a:pt x="30" y="0"/>
                                  </a:cubicBezTo>
                                  <a:lnTo>
                                    <a:pt x="45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94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4"/>
                          <wps:cNvSpPr>
                            <a:spLocks/>
                          </wps:cNvSpPr>
                          <wps:spPr bwMode="auto">
                            <a:xfrm>
                              <a:off x="753240" y="885140"/>
                              <a:ext cx="164465" cy="276860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3 h 74"/>
                                <a:gd name="T2" fmla="*/ 34 w 44"/>
                                <a:gd name="T3" fmla="*/ 45 h 74"/>
                                <a:gd name="T4" fmla="*/ 44 w 44"/>
                                <a:gd name="T5" fmla="*/ 64 h 74"/>
                                <a:gd name="T6" fmla="*/ 27 w 44"/>
                                <a:gd name="T7" fmla="*/ 61 h 74"/>
                                <a:gd name="T8" fmla="*/ 0 w 44"/>
                                <a:gd name="T9" fmla="*/ 74 h 74"/>
                                <a:gd name="T10" fmla="*/ 19 w 44"/>
                                <a:gd name="T11" fmla="*/ 48 h 74"/>
                                <a:gd name="T12" fmla="*/ 30 w 44"/>
                                <a:gd name="T13" fmla="*/ 0 h 74"/>
                                <a:gd name="T14" fmla="*/ 44 w 44"/>
                                <a:gd name="T15" fmla="*/ 3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4" h="74">
                                  <a:moveTo>
                                    <a:pt x="44" y="3"/>
                                  </a:moveTo>
                                  <a:cubicBezTo>
                                    <a:pt x="44" y="3"/>
                                    <a:pt x="35" y="35"/>
                                    <a:pt x="34" y="45"/>
                                  </a:cubicBezTo>
                                  <a:cubicBezTo>
                                    <a:pt x="34" y="56"/>
                                    <a:pt x="44" y="64"/>
                                    <a:pt x="44" y="64"/>
                                  </a:cubicBezTo>
                                  <a:cubicBezTo>
                                    <a:pt x="37" y="65"/>
                                    <a:pt x="33" y="61"/>
                                    <a:pt x="27" y="61"/>
                                  </a:cubicBezTo>
                                  <a:cubicBezTo>
                                    <a:pt x="17" y="63"/>
                                    <a:pt x="8" y="74"/>
                                    <a:pt x="0" y="74"/>
                                  </a:cubicBezTo>
                                  <a:cubicBezTo>
                                    <a:pt x="0" y="74"/>
                                    <a:pt x="15" y="56"/>
                                    <a:pt x="19" y="48"/>
                                  </a:cubicBezTo>
                                  <a:cubicBezTo>
                                    <a:pt x="28" y="35"/>
                                    <a:pt x="30" y="0"/>
                                    <a:pt x="30" y="0"/>
                                  </a:cubicBezTo>
                                  <a:lnTo>
                                    <a:pt x="44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94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35"/>
                          <wps:cNvSpPr>
                            <a:spLocks/>
                          </wps:cNvSpPr>
                          <wps:spPr bwMode="auto">
                            <a:xfrm>
                              <a:off x="131448" y="0"/>
                              <a:ext cx="1555750" cy="1043940"/>
                            </a:xfrm>
                            <a:custGeom>
                              <a:avLst/>
                              <a:gdLst>
                                <a:gd name="T0" fmla="*/ 376 w 415"/>
                                <a:gd name="T1" fmla="*/ 239 h 279"/>
                                <a:gd name="T2" fmla="*/ 394 w 415"/>
                                <a:gd name="T3" fmla="*/ 219 h 279"/>
                                <a:gd name="T4" fmla="*/ 295 w 415"/>
                                <a:gd name="T5" fmla="*/ 191 h 279"/>
                                <a:gd name="T6" fmla="*/ 164 w 415"/>
                                <a:gd name="T7" fmla="*/ 85 h 279"/>
                                <a:gd name="T8" fmla="*/ 107 w 415"/>
                                <a:gd name="T9" fmla="*/ 4 h 279"/>
                                <a:gd name="T10" fmla="*/ 50 w 415"/>
                                <a:gd name="T11" fmla="*/ 39 h 279"/>
                                <a:gd name="T12" fmla="*/ 0 w 415"/>
                                <a:gd name="T13" fmla="*/ 61 h 279"/>
                                <a:gd name="T14" fmla="*/ 54 w 415"/>
                                <a:gd name="T15" fmla="*/ 80 h 279"/>
                                <a:gd name="T16" fmla="*/ 115 w 415"/>
                                <a:gd name="T17" fmla="*/ 239 h 279"/>
                                <a:gd name="T18" fmla="*/ 306 w 415"/>
                                <a:gd name="T19" fmla="*/ 248 h 279"/>
                                <a:gd name="T20" fmla="*/ 373 w 415"/>
                                <a:gd name="T21" fmla="*/ 261 h 279"/>
                                <a:gd name="T22" fmla="*/ 376 w 415"/>
                                <a:gd name="T23" fmla="*/ 239 h 2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5" h="279">
                                  <a:moveTo>
                                    <a:pt x="376" y="239"/>
                                  </a:moveTo>
                                  <a:cubicBezTo>
                                    <a:pt x="385" y="230"/>
                                    <a:pt x="415" y="229"/>
                                    <a:pt x="394" y="219"/>
                                  </a:cubicBezTo>
                                  <a:cubicBezTo>
                                    <a:pt x="338" y="191"/>
                                    <a:pt x="303" y="206"/>
                                    <a:pt x="295" y="191"/>
                                  </a:cubicBezTo>
                                  <a:cubicBezTo>
                                    <a:pt x="270" y="152"/>
                                    <a:pt x="152" y="117"/>
                                    <a:pt x="164" y="85"/>
                                  </a:cubicBezTo>
                                  <a:cubicBezTo>
                                    <a:pt x="168" y="75"/>
                                    <a:pt x="162" y="11"/>
                                    <a:pt x="107" y="4"/>
                                  </a:cubicBezTo>
                                  <a:cubicBezTo>
                                    <a:pt x="73" y="0"/>
                                    <a:pt x="56" y="27"/>
                                    <a:pt x="50" y="39"/>
                                  </a:cubicBezTo>
                                  <a:cubicBezTo>
                                    <a:pt x="44" y="50"/>
                                    <a:pt x="0" y="61"/>
                                    <a:pt x="0" y="61"/>
                                  </a:cubicBezTo>
                                  <a:cubicBezTo>
                                    <a:pt x="0" y="61"/>
                                    <a:pt x="50" y="71"/>
                                    <a:pt x="54" y="80"/>
                                  </a:cubicBezTo>
                                  <a:cubicBezTo>
                                    <a:pt x="61" y="98"/>
                                    <a:pt x="23" y="186"/>
                                    <a:pt x="115" y="239"/>
                                  </a:cubicBezTo>
                                  <a:cubicBezTo>
                                    <a:pt x="185" y="279"/>
                                    <a:pt x="274" y="262"/>
                                    <a:pt x="306" y="248"/>
                                  </a:cubicBezTo>
                                  <a:cubicBezTo>
                                    <a:pt x="323" y="251"/>
                                    <a:pt x="348" y="260"/>
                                    <a:pt x="373" y="261"/>
                                  </a:cubicBezTo>
                                  <a:cubicBezTo>
                                    <a:pt x="391" y="262"/>
                                    <a:pt x="366" y="249"/>
                                    <a:pt x="376" y="23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6"/>
                          <wps:cNvSpPr>
                            <a:spLocks/>
                          </wps:cNvSpPr>
                          <wps:spPr bwMode="auto">
                            <a:xfrm>
                              <a:off x="299698" y="153620"/>
                              <a:ext cx="1200150" cy="762635"/>
                            </a:xfrm>
                            <a:custGeom>
                              <a:avLst/>
                              <a:gdLst>
                                <a:gd name="T0" fmla="*/ 320 w 320"/>
                                <a:gd name="T1" fmla="*/ 123 h 204"/>
                                <a:gd name="T2" fmla="*/ 57 w 320"/>
                                <a:gd name="T3" fmla="*/ 135 h 204"/>
                                <a:gd name="T4" fmla="*/ 176 w 320"/>
                                <a:gd name="T5" fmla="*/ 66 h 204"/>
                                <a:gd name="T6" fmla="*/ 320 w 320"/>
                                <a:gd name="T7" fmla="*/ 123 h 2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20" h="204">
                                  <a:moveTo>
                                    <a:pt x="320" y="123"/>
                                  </a:moveTo>
                                  <a:cubicBezTo>
                                    <a:pt x="261" y="180"/>
                                    <a:pt x="119" y="204"/>
                                    <a:pt x="57" y="135"/>
                                  </a:cubicBezTo>
                                  <a:cubicBezTo>
                                    <a:pt x="0" y="71"/>
                                    <a:pt x="93" y="0"/>
                                    <a:pt x="176" y="66"/>
                                  </a:cubicBezTo>
                                  <a:cubicBezTo>
                                    <a:pt x="223" y="103"/>
                                    <a:pt x="320" y="123"/>
                                    <a:pt x="320" y="12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a14="http://schemas.microsoft.com/office/drawing/2010/main" xmlns:a="http://schemas.openxmlformats.org/drawingml/2006/main">
          <w:pict>
            <v:group id="Continuation footer" style="position:absolute;margin-left:-36pt;margin-top:684.7pt;width:468pt;height:63.35pt;z-index:251660288;mso-position-vertical-relative:page;mso-width-relative:margin;mso-height-relative:margin" alt="Horizontal curved branch with a bird sitting on the left side and a flying bird above it on the right side" coordsize="59461,8026" o:spid="_x0000_s1026" w14:anchorId="334FE14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">
              <v:group id="Group 17" style="position:absolute;left:54578;width:4051;height:2565;rotation:-312598fd;flip:x" coordsize="17348,11466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">
                <o:lock v:ext="edit" aspectratio="t"/>
                <v:shape id="Freeform 16" style="position:absolute;left:5340;top:8266;width:1949;height:2392;visibility:visible;mso-wrap-style:square;v-text-anchor:top" coordsize="52,64" o:spid="_x0000_s1028" fillcolor="#f7941e" stroked="f" path="m44,c44,,25,21,18,25,11,31,,27,,27v2,5,7,6,10,11c13,46,10,57,14,64v,,5,-19,8,-26c28,26,52,9,52,9l44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">
                  <v:path arrowok="t" o:connecttype="custom" o:connectlocs="164953,0;67481,93464;0,100941;37489,142065;52485,239268;82477,142065;194945,33647;164953,0" o:connectangles="0,0,0,0,0,0,0,0"/>
                </v:shape>
                <v:shape id="Freeform 17" style="position:absolute;left:6291;top:8997;width:1352;height:2469;visibility:visible;mso-wrap-style:square;v-text-anchor:top" coordsize="36,66" o:spid="_x0000_s1029" fillcolor="#f7941e" stroked="f" path="m25,v,,-7,25,-11,32c10,39,,41,,41v4,3,8,2,12,5c18,51,19,62,25,66v,,-2,-18,-2,-26c23,28,36,4,36,4l2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">
                  <v:path arrowok="t" o:connecttype="custom" o:connectlocs="93927,0;52599,119701;0,153367;45085,172071;93927,246884;86413,149627;135255,14963;93927,0" o:connectangles="0,0,0,0,0,0,0,0"/>
                </v:shape>
                <v:shape id="Freeform 18" style="position:absolute;width:17348;height:10325;visibility:visible;mso-wrap-style:square;v-text-anchor:top" coordsize="463,276" o:spid="_x0000_s1030" fillcolor="#60c5ba [3205]" stroked="f" path="m463,142v-14,-7,-35,-15,-35,-29c425,46,349,29,319,87,269,34,186,,186,v,,-21,61,7,117c198,128,204,138,210,147v-18,9,-41,22,-50,30c135,174,24,170,10,188,,199,31,198,33,212v2,14,-30,24,-15,34c34,257,143,225,146,225v4,4,63,51,137,46c382,263,401,196,411,159v7,-25,52,-17,52,-1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">
                  <v:path arrowok="t" o:connecttype="custom" o:connectlocs="1734820,531263;1603678,422765;1195265,325492;696926,0;723154,437730;786851,549969;599506,662208;37469,703362;123648,793153;67444,920356;547049,841789;1060376,1013889;1539981,594865;1734820,531263" o:connectangles="0,0,0,0,0,0,0,0,0,0,0,0,0,0"/>
                </v:shape>
                <v:shape id="Freeform 19" style="position:absolute;left:5193;top:1316;width:9519;height:7635;visibility:visible;mso-wrap-style:square;v-text-anchor:top" coordsize="254,204" o:spid="_x0000_s1031" fillcolor="#9fdcd5 [1941]" stroked="f" path="m6,c,67,50,166,143,186v85,18,111,-67,33,-120c126,32,6,,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">
                  <v:path arrowok="t" o:connecttype="custom" o:connectlocs="22485,0;535893,696131;659560,247014;22485,0" o:connectangles="0,0,0,0"/>
                </v:shape>
              </v:group>
              <v:group id="Group 9" style="position:absolute;top:2667;width:59461;height:5359" coordsize="59524,5622" o:spid="_x0000_s1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o:lock v:ext="edit" aspectratio="t"/>
                <v:shape id="Freeform 31" style="position:absolute;top:1793;width:59524;height:3829;visibility:visible;mso-wrap-style:square;v-text-anchor:top" coordsize="2179,140" o:spid="_x0000_s1033" fillcolor="#725e54 [3215]" stroked="f" path="m,95c74,59,197,52,317,57v97,4,193,20,288,38c697,112,788,126,882,133v102,7,205,7,308,-1c1346,119,1498,83,1651,55,1821,24,1990,18,2161,42v4,,18,-17,12,-18c2004,,1838,13,1670,43v-157,28,-312,66,-472,78c1095,130,991,129,888,121,793,114,700,98,606,81,530,67,218,4,11,68l,9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">
                  <v:path arrowok="t" o:connecttype="custom" o:connectlocs="0,259828;865966,155897;1652711,259828;2409406,363760;3250786,361025;4510124,150427;5903318,114872;5936099,65641;4562028,117607;3272640,330939;2425797,330939;1655442,221538;30049,185982;0,259828" o:connectangles="0,0,0,0,0,0,0,0,0,0,0,0,0,0"/>
                </v:shape>
                <v:group id="Group 32" style="position:absolute;left:1314;width:4445;height:3225;rotation:392396fd;flip:x" coordsize="15557,11953" coordorigin="1314" o:spid="_x0000_s1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">
                  <o:lock v:ext="edit" aspectratio="t"/>
                  <v:shape id="Freeform 33" style="position:absolute;left:9214;top:8924;width:1842;height:3029;visibility:visible;mso-wrap-style:square;v-text-anchor:top" coordsize="49,81" o:spid="_x0000_s1035" fillcolor="#f7941e" stroked="f" path="m45,2v,,-8,36,-8,46c37,59,49,68,49,68,42,69,37,64,30,66,19,68,9,79,,81,,81,16,61,21,52,29,38,30,,30,l45,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">
                    <v:path arrowok="t" o:connecttype="custom" o:connectlocs="169117,7479;139052,179493;184150,254282;112745,246803;0,302895;78921,194451;112745,0;169117,7479" o:connectangles="0,0,0,0,0,0,0,0"/>
                  </v:shape>
                  <v:shape id="Freeform 34" style="position:absolute;left:7532;top:8851;width:1645;height:2769;visibility:visible;mso-wrap-style:square;v-text-anchor:top" coordsize="44,74" o:spid="_x0000_s1036" fillcolor="#f7941e" stroked="f" path="m44,3v,,-9,32,-10,42c34,56,44,64,44,64,37,65,33,61,27,61,17,63,8,74,,74,,74,15,56,19,48,28,35,30,,30,l44,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">
                    <v:path arrowok="t" o:connecttype="custom" o:connectlocs="164465,11224;127087,168361;164465,239446;100922,228222;0,276860;71019,179585;112135,0;164465,11224" o:connectangles="0,0,0,0,0,0,0,0"/>
                  </v:shape>
                  <v:shape id="Freeform 35" style="position:absolute;left:1314;width:15557;height:10439;visibility:visible;mso-wrap-style:square;v-text-anchor:top" coordsize="415,279" o:spid="_x0000_s1037" fillcolor="#60c5ba [3205]" stroked="f" path="m376,239v9,-9,39,-10,18,-20c338,191,303,206,295,191,270,152,152,117,164,85,168,75,162,11,107,4,73,,56,27,50,39,44,50,,61,,61v,,50,10,54,19c61,98,23,186,115,239v70,40,159,23,191,9c323,251,348,260,373,261v18,1,-7,-12,3,-2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">
                    <v:path arrowok="t" o:connecttype="custom" o:connectlocs="1409547,894271;1477025,819437;1105895,714669;614802,318046;401121,14967;187440,145927;0,228245;202435,299338;431111,894271;1147131,927947;1398301,976589;1409547,894271" o:connectangles="0,0,0,0,0,0,0,0,0,0,0,0"/>
                  </v:shape>
                  <v:shape id="Freeform 36" style="position:absolute;left:2996;top:1536;width:12002;height:7626;visibility:visible;mso-wrap-style:square;v-text-anchor:top" coordsize="320,204" o:spid="_x0000_s1038" fillcolor="#9fdcd5 [1941]" stroked="f" path="m320,123c261,180,119,204,57,135,,71,93,,176,66v47,37,144,57,144,5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">
                    <v:path arrowok="t" o:connecttype="custom" o:connectlocs="1200150,459824;213777,504685;660083,246735;1200150,459824" o:connectangles="0,0,0,0"/>
                  </v:shape>
                </v:group>
              </v:group>
              <w10:wrap anchory="page"/>
              <w10:anchorlock/>
            </v:group>
          </w:pict>
        </mc:Fallback>
      </mc:AlternateContent>
    </w:r>
    <w:r w:rsidR="00757E9C">
      <w:t xml:space="preserve">Page </w:t>
    </w:r>
    <w:r w:rsidR="00757E9C">
      <w:fldChar w:fldCharType="begin"/>
    </w:r>
    <w:r w:rsidR="00757E9C">
      <w:instrText xml:space="preserve"> Page \# 0# </w:instrText>
    </w:r>
    <w:r w:rsidR="00757E9C">
      <w:fldChar w:fldCharType="separate"/>
    </w:r>
    <w:r w:rsidR="00D81CB4">
      <w:rPr>
        <w:noProof/>
      </w:rPr>
      <w:t>03</w:t>
    </w:r>
    <w:r w:rsidR="00757E9C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1C14E" w14:textId="506CFCA5" w:rsidR="00752FC4" w:rsidRDefault="00752FC4" w:rsidP="00752FC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A98975" w14:textId="77777777" w:rsidR="004434D9" w:rsidRDefault="004434D9">
      <w:pPr>
        <w:spacing w:after="0" w:line="240" w:lineRule="auto"/>
      </w:pPr>
      <w:r>
        <w:separator/>
      </w:r>
    </w:p>
    <w:p w14:paraId="3B0AFDFC" w14:textId="77777777" w:rsidR="004434D9" w:rsidRDefault="004434D9"/>
  </w:footnote>
  <w:footnote w:type="continuationSeparator" w:id="0">
    <w:p w14:paraId="38761553" w14:textId="77777777" w:rsidR="004434D9" w:rsidRDefault="004434D9">
      <w:pPr>
        <w:spacing w:after="0" w:line="240" w:lineRule="auto"/>
      </w:pPr>
      <w:r>
        <w:continuationSeparator/>
      </w:r>
    </w:p>
    <w:p w14:paraId="251CD065" w14:textId="77777777" w:rsidR="004434D9" w:rsidRDefault="004434D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EF907FB"/>
    <w:multiLevelType w:val="hybridMultilevel"/>
    <w:tmpl w:val="B142D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D04CB9"/>
    <w:multiLevelType w:val="hybridMultilevel"/>
    <w:tmpl w:val="30D27718"/>
    <w:lvl w:ilvl="0" w:tplc="595204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72A9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247CEC">
      <w:numFmt w:val="none"/>
      <w:lvlText w:val=""/>
      <w:lvlJc w:val="left"/>
      <w:pPr>
        <w:tabs>
          <w:tab w:val="num" w:pos="360"/>
        </w:tabs>
      </w:pPr>
    </w:lvl>
    <w:lvl w:ilvl="3" w:tplc="C89461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8633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D4DB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4CC5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661E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3E79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DC60855"/>
    <w:multiLevelType w:val="hybridMultilevel"/>
    <w:tmpl w:val="9170F3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DD8"/>
    <w:rsid w:val="000115CE"/>
    <w:rsid w:val="000375EE"/>
    <w:rsid w:val="000402D5"/>
    <w:rsid w:val="00052AB8"/>
    <w:rsid w:val="00072DCA"/>
    <w:rsid w:val="000828F4"/>
    <w:rsid w:val="000D3687"/>
    <w:rsid w:val="000E04D0"/>
    <w:rsid w:val="000E3BEA"/>
    <w:rsid w:val="000F51EC"/>
    <w:rsid w:val="000F687A"/>
    <w:rsid w:val="000F689B"/>
    <w:rsid w:val="000F7122"/>
    <w:rsid w:val="0016264A"/>
    <w:rsid w:val="001659A0"/>
    <w:rsid w:val="001740C3"/>
    <w:rsid w:val="0017513D"/>
    <w:rsid w:val="00190A59"/>
    <w:rsid w:val="001A0DC4"/>
    <w:rsid w:val="001B5F33"/>
    <w:rsid w:val="001B689C"/>
    <w:rsid w:val="001C2496"/>
    <w:rsid w:val="00200635"/>
    <w:rsid w:val="00207B2B"/>
    <w:rsid w:val="00224746"/>
    <w:rsid w:val="00231506"/>
    <w:rsid w:val="00260EB5"/>
    <w:rsid w:val="002743B7"/>
    <w:rsid w:val="0027610D"/>
    <w:rsid w:val="00286C7B"/>
    <w:rsid w:val="0029656B"/>
    <w:rsid w:val="002A03F5"/>
    <w:rsid w:val="002A4DD8"/>
    <w:rsid w:val="002D4FC8"/>
    <w:rsid w:val="00353093"/>
    <w:rsid w:val="0038000D"/>
    <w:rsid w:val="00384BFC"/>
    <w:rsid w:val="00385ACF"/>
    <w:rsid w:val="003A31D7"/>
    <w:rsid w:val="003D4794"/>
    <w:rsid w:val="003E7379"/>
    <w:rsid w:val="00401F3C"/>
    <w:rsid w:val="004434D9"/>
    <w:rsid w:val="00447461"/>
    <w:rsid w:val="00477474"/>
    <w:rsid w:val="00480B7F"/>
    <w:rsid w:val="004A1893"/>
    <w:rsid w:val="004C4A44"/>
    <w:rsid w:val="004F5F74"/>
    <w:rsid w:val="005125BB"/>
    <w:rsid w:val="00524D3B"/>
    <w:rsid w:val="00537F9C"/>
    <w:rsid w:val="00563F4A"/>
    <w:rsid w:val="00572222"/>
    <w:rsid w:val="005A740A"/>
    <w:rsid w:val="005D3DA6"/>
    <w:rsid w:val="00640BBC"/>
    <w:rsid w:val="00651021"/>
    <w:rsid w:val="00655B0D"/>
    <w:rsid w:val="00663F88"/>
    <w:rsid w:val="006B5F31"/>
    <w:rsid w:val="006F1BDE"/>
    <w:rsid w:val="00702C70"/>
    <w:rsid w:val="00706D61"/>
    <w:rsid w:val="00744EA9"/>
    <w:rsid w:val="00752738"/>
    <w:rsid w:val="00752FC4"/>
    <w:rsid w:val="00757E9C"/>
    <w:rsid w:val="0076207A"/>
    <w:rsid w:val="007748D6"/>
    <w:rsid w:val="007B4C91"/>
    <w:rsid w:val="007D70F7"/>
    <w:rsid w:val="007E5E96"/>
    <w:rsid w:val="0080108D"/>
    <w:rsid w:val="008019A9"/>
    <w:rsid w:val="00830C5F"/>
    <w:rsid w:val="00834A33"/>
    <w:rsid w:val="00844959"/>
    <w:rsid w:val="00851C2F"/>
    <w:rsid w:val="00852BF5"/>
    <w:rsid w:val="008570C7"/>
    <w:rsid w:val="00896EE1"/>
    <w:rsid w:val="008C1482"/>
    <w:rsid w:val="008D0AA7"/>
    <w:rsid w:val="008F7779"/>
    <w:rsid w:val="00912A0A"/>
    <w:rsid w:val="009310FE"/>
    <w:rsid w:val="0093619F"/>
    <w:rsid w:val="009C347D"/>
    <w:rsid w:val="009C6837"/>
    <w:rsid w:val="009E2157"/>
    <w:rsid w:val="009E42A3"/>
    <w:rsid w:val="009E5ED0"/>
    <w:rsid w:val="00A17A56"/>
    <w:rsid w:val="00A42CF7"/>
    <w:rsid w:val="00A56030"/>
    <w:rsid w:val="00A75684"/>
    <w:rsid w:val="00A763AE"/>
    <w:rsid w:val="00AE6080"/>
    <w:rsid w:val="00AF571D"/>
    <w:rsid w:val="00B16C80"/>
    <w:rsid w:val="00B63133"/>
    <w:rsid w:val="00B63C50"/>
    <w:rsid w:val="00B77A2A"/>
    <w:rsid w:val="00BC0F0A"/>
    <w:rsid w:val="00BC32C2"/>
    <w:rsid w:val="00BE30C8"/>
    <w:rsid w:val="00C006AB"/>
    <w:rsid w:val="00C11980"/>
    <w:rsid w:val="00C31CC8"/>
    <w:rsid w:val="00C56F09"/>
    <w:rsid w:val="00C660A8"/>
    <w:rsid w:val="00CF5158"/>
    <w:rsid w:val="00D04123"/>
    <w:rsid w:val="00D81CB4"/>
    <w:rsid w:val="00D90F8A"/>
    <w:rsid w:val="00DA42C4"/>
    <w:rsid w:val="00DC7840"/>
    <w:rsid w:val="00E64B42"/>
    <w:rsid w:val="00EA0550"/>
    <w:rsid w:val="00EA2569"/>
    <w:rsid w:val="00EA2982"/>
    <w:rsid w:val="00EA3F2C"/>
    <w:rsid w:val="00EA5B0B"/>
    <w:rsid w:val="00EB46F3"/>
    <w:rsid w:val="00EC73F0"/>
    <w:rsid w:val="00ED373E"/>
    <w:rsid w:val="00ED72F5"/>
    <w:rsid w:val="00F451BE"/>
    <w:rsid w:val="00F71D73"/>
    <w:rsid w:val="00F73520"/>
    <w:rsid w:val="00F763B1"/>
    <w:rsid w:val="00F91253"/>
    <w:rsid w:val="00F9206A"/>
    <w:rsid w:val="00F93540"/>
    <w:rsid w:val="00FA402E"/>
    <w:rsid w:val="00FB49C2"/>
    <w:rsid w:val="00FD2A2D"/>
    <w:rsid w:val="00FD5B52"/>
    <w:rsid w:val="02B2BBA7"/>
    <w:rsid w:val="04062159"/>
    <w:rsid w:val="04198389"/>
    <w:rsid w:val="0540057A"/>
    <w:rsid w:val="0686EFAB"/>
    <w:rsid w:val="06DBD5DB"/>
    <w:rsid w:val="076365D9"/>
    <w:rsid w:val="07E7D007"/>
    <w:rsid w:val="08ECF4AC"/>
    <w:rsid w:val="09E29D35"/>
    <w:rsid w:val="0B03572A"/>
    <w:rsid w:val="0B2EDF3D"/>
    <w:rsid w:val="0BB9EE88"/>
    <w:rsid w:val="0C89B4FF"/>
    <w:rsid w:val="0FE05355"/>
    <w:rsid w:val="119131A9"/>
    <w:rsid w:val="11C4E72A"/>
    <w:rsid w:val="11C5A346"/>
    <w:rsid w:val="122B491A"/>
    <w:rsid w:val="127AAE95"/>
    <w:rsid w:val="132BE348"/>
    <w:rsid w:val="18A17696"/>
    <w:rsid w:val="19061C3A"/>
    <w:rsid w:val="1A5D8109"/>
    <w:rsid w:val="1C6C20BE"/>
    <w:rsid w:val="1F2C2992"/>
    <w:rsid w:val="1F984F63"/>
    <w:rsid w:val="1F9CF99C"/>
    <w:rsid w:val="1FC58D42"/>
    <w:rsid w:val="2133B9A2"/>
    <w:rsid w:val="21561907"/>
    <w:rsid w:val="231C4594"/>
    <w:rsid w:val="2386A834"/>
    <w:rsid w:val="23BEFD6C"/>
    <w:rsid w:val="24759304"/>
    <w:rsid w:val="26A30DB7"/>
    <w:rsid w:val="293ECB87"/>
    <w:rsid w:val="298216AF"/>
    <w:rsid w:val="2B145CBE"/>
    <w:rsid w:val="2BF3835E"/>
    <w:rsid w:val="2C274417"/>
    <w:rsid w:val="2CBE16AE"/>
    <w:rsid w:val="2CDA7980"/>
    <w:rsid w:val="2D060957"/>
    <w:rsid w:val="2DE1A2F5"/>
    <w:rsid w:val="2E59E70F"/>
    <w:rsid w:val="2E93E5F0"/>
    <w:rsid w:val="2F45BC7C"/>
    <w:rsid w:val="2F611161"/>
    <w:rsid w:val="2FD5EA21"/>
    <w:rsid w:val="30EF4277"/>
    <w:rsid w:val="32B6A917"/>
    <w:rsid w:val="338190BF"/>
    <w:rsid w:val="34192D9F"/>
    <w:rsid w:val="3622D558"/>
    <w:rsid w:val="365C237E"/>
    <w:rsid w:val="37C10C76"/>
    <w:rsid w:val="3800C955"/>
    <w:rsid w:val="38733404"/>
    <w:rsid w:val="3E569E12"/>
    <w:rsid w:val="3EFC3741"/>
    <w:rsid w:val="401C82B6"/>
    <w:rsid w:val="405F2D20"/>
    <w:rsid w:val="4273530F"/>
    <w:rsid w:val="42EFA71B"/>
    <w:rsid w:val="46C27306"/>
    <w:rsid w:val="484E3440"/>
    <w:rsid w:val="490BB488"/>
    <w:rsid w:val="4962BF51"/>
    <w:rsid w:val="49D8A1D3"/>
    <w:rsid w:val="49E6DAED"/>
    <w:rsid w:val="4B3C47DF"/>
    <w:rsid w:val="4B7A62E5"/>
    <w:rsid w:val="4E04619A"/>
    <w:rsid w:val="4E2B04AF"/>
    <w:rsid w:val="529869FB"/>
    <w:rsid w:val="53C62BCF"/>
    <w:rsid w:val="54537B48"/>
    <w:rsid w:val="55904DDE"/>
    <w:rsid w:val="55D00ABD"/>
    <w:rsid w:val="57465BC7"/>
    <w:rsid w:val="5787879E"/>
    <w:rsid w:val="584675B4"/>
    <w:rsid w:val="59216088"/>
    <w:rsid w:val="5986985C"/>
    <w:rsid w:val="5A3A3D9C"/>
    <w:rsid w:val="5AA78700"/>
    <w:rsid w:val="5B7E1676"/>
    <w:rsid w:val="5C1ADD5A"/>
    <w:rsid w:val="5C9B7254"/>
    <w:rsid w:val="5E1D0909"/>
    <w:rsid w:val="5F2B05A8"/>
    <w:rsid w:val="5F68F303"/>
    <w:rsid w:val="6152D5CE"/>
    <w:rsid w:val="6181747C"/>
    <w:rsid w:val="623E2C89"/>
    <w:rsid w:val="6376D7BC"/>
    <w:rsid w:val="6389285B"/>
    <w:rsid w:val="653BEFDD"/>
    <w:rsid w:val="663752F0"/>
    <w:rsid w:val="669A349B"/>
    <w:rsid w:val="680D1D2F"/>
    <w:rsid w:val="690C9472"/>
    <w:rsid w:val="6971BAAF"/>
    <w:rsid w:val="6ADDF6C6"/>
    <w:rsid w:val="6B34F580"/>
    <w:rsid w:val="6B6FEA4B"/>
    <w:rsid w:val="6B9C27C6"/>
    <w:rsid w:val="6BB1F744"/>
    <w:rsid w:val="6BF06053"/>
    <w:rsid w:val="6BF62BCA"/>
    <w:rsid w:val="6C047855"/>
    <w:rsid w:val="6FD0546B"/>
    <w:rsid w:val="70C3D176"/>
    <w:rsid w:val="711759C2"/>
    <w:rsid w:val="7191EF26"/>
    <w:rsid w:val="7C5A99DF"/>
    <w:rsid w:val="7CEC18FD"/>
    <w:rsid w:val="7D34F394"/>
    <w:rsid w:val="7DE8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73DB5E"/>
  <w15:chartTrackingRefBased/>
  <w15:docId w15:val="{2FE62878-2AAE-41B5-B8C0-F666FD613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5463E" w:themeColor="text2" w:themeShade="BF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122"/>
  </w:style>
  <w:style w:type="paragraph" w:styleId="Heading1">
    <w:name w:val="heading 1"/>
    <w:basedOn w:val="Normal"/>
    <w:next w:val="Normal"/>
    <w:link w:val="Heading1Char"/>
    <w:uiPriority w:val="9"/>
    <w:semiHidden/>
    <w:unhideWhenUsed/>
    <w:qFormat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76B64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61D0A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CA2C0F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CA2C0F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61D0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61D0A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313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133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276B64" w:themeColor="accent2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BC0F0A"/>
    <w:rPr>
      <w:rFonts w:asciiTheme="majorHAnsi" w:hAnsiTheme="majorHAnsi"/>
      <w:color w:val="276B64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7E7465" w:themeColor="accent5" w:themeShade="BF"/>
      <w:sz w:val="22"/>
    </w:rPr>
  </w:style>
  <w:style w:type="paragraph" w:customStyle="1" w:styleId="Name">
    <w:name w:val="Name"/>
    <w:basedOn w:val="Normal"/>
    <w:uiPriority w:val="1"/>
    <w:qFormat/>
    <w:rsid w:val="000F51EC"/>
    <w:pPr>
      <w:spacing w:after="0" w:line="240" w:lineRule="auto"/>
    </w:pPr>
    <w:rPr>
      <w:rFonts w:asciiTheme="majorHAnsi" w:hAnsiTheme="majorHAnsi"/>
      <w:color w:val="276B64" w:themeColor="accent2" w:themeShade="80"/>
      <w:sz w:val="48"/>
      <w:szCs w:val="48"/>
    </w:rPr>
  </w:style>
  <w:style w:type="paragraph" w:customStyle="1" w:styleId="ContactInfo">
    <w:name w:val="Contact Info"/>
    <w:basedOn w:val="Normal"/>
    <w:uiPriority w:val="3"/>
    <w:qFormat/>
    <w:rsid w:val="000F51EC"/>
    <w:pPr>
      <w:spacing w:after="0"/>
      <w:jc w:val="right"/>
    </w:pPr>
    <w:rPr>
      <w:rFonts w:asciiTheme="majorHAnsi" w:hAnsiTheme="majorHAnsi"/>
      <w:color w:val="276B64" w:themeColor="accent2" w:themeShade="80"/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pPr>
      <w:spacing w:before="720" w:after="960"/>
    </w:pPr>
  </w:style>
  <w:style w:type="character" w:customStyle="1" w:styleId="DateChar">
    <w:name w:val="Date Char"/>
    <w:basedOn w:val="DefaultParagraphFont"/>
    <w:link w:val="Date"/>
    <w:uiPriority w:val="4"/>
    <w:rsid w:val="00752FC4"/>
  </w:style>
  <w:style w:type="paragraph" w:styleId="Closing">
    <w:name w:val="Closing"/>
    <w:basedOn w:val="Normal"/>
    <w:next w:val="Signature"/>
    <w:link w:val="ClosingChar"/>
    <w:uiPriority w:val="6"/>
    <w:unhideWhenUsed/>
    <w:qFormat/>
    <w:pPr>
      <w:spacing w:after="4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752FC4"/>
  </w:style>
  <w:style w:type="character" w:customStyle="1" w:styleId="Heading1Char">
    <w:name w:val="Heading 1 Char"/>
    <w:basedOn w:val="DefaultParagraphFont"/>
    <w:link w:val="Heading1"/>
    <w:uiPriority w:val="9"/>
    <w:semiHidden/>
    <w:rsid w:val="000F51EC"/>
    <w:rPr>
      <w:rFonts w:asciiTheme="majorHAnsi" w:eastAsiaTheme="majorEastAsia" w:hAnsiTheme="majorHAnsi" w:cstheme="majorBidi"/>
      <w:b/>
      <w:bCs/>
      <w:color w:val="276B64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262626" w:themeColor="text1" w:themeTint="D9"/>
      <w:kern w:val="16"/>
      <w:sz w:val="26"/>
      <w:szCs w:val="26"/>
      <w14:ligatures w14:val="standardContextual"/>
      <w14:numForm w14:val="oldStyle"/>
      <w14:numSpacing w14:val="proportional"/>
      <w14:cntxtAlts/>
    </w:rPr>
  </w:style>
  <w:style w:type="table" w:styleId="TableGrid">
    <w:name w:val="Table Grid"/>
    <w:basedOn w:val="TableNormal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F05133" w:themeColor="accent1" w:frame="1"/>
        <w:left w:val="single" w:sz="2" w:space="10" w:color="F05133" w:themeColor="accent1" w:frame="1"/>
        <w:bottom w:val="single" w:sz="2" w:space="10" w:color="F05133" w:themeColor="accent1" w:frame="1"/>
        <w:right w:val="single" w:sz="2" w:space="10" w:color="F05133" w:themeColor="accent1" w:frame="1"/>
      </w:pBdr>
      <w:ind w:left="1152" w:right="1152"/>
    </w:pPr>
    <w:rPr>
      <w:rFonts w:eastAsiaTheme="minorEastAsia"/>
      <w:i/>
      <w:iCs/>
      <w:color w:val="CA2C0F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725E54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BD6" w:themeFill="accent1" w:themeFillTint="33"/>
    </w:tcPr>
    <w:tblStylePr w:type="firstRow">
      <w:rPr>
        <w:b/>
        <w:bCs/>
      </w:rPr>
      <w:tblPr/>
      <w:tcPr>
        <w:shd w:val="clear" w:color="auto" w:fill="F9B9A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9A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A2C0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A2C0F" w:themeFill="accent1" w:themeFillShade="BF"/>
      </w:tcPr>
    </w:tblStylePr>
    <w:tblStylePr w:type="band1Vert">
      <w:tblPr/>
      <w:tcPr>
        <w:shd w:val="clear" w:color="auto" w:fill="F7A799" w:themeFill="accent1" w:themeFillTint="7F"/>
      </w:tcPr>
    </w:tblStylePr>
    <w:tblStylePr w:type="band1Horz">
      <w:tblPr/>
      <w:tcPr>
        <w:shd w:val="clear" w:color="auto" w:fill="F7A799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F1" w:themeFill="accent2" w:themeFillTint="33"/>
    </w:tcPr>
    <w:tblStylePr w:type="firstRow">
      <w:rPr>
        <w:b/>
        <w:bCs/>
      </w:rPr>
      <w:tblPr/>
      <w:tcPr>
        <w:shd w:val="clear" w:color="auto" w:fill="BFE7E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E7E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AA09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AA095" w:themeFill="accent2" w:themeFillShade="BF"/>
      </w:tcPr>
    </w:tblStylePr>
    <w:tblStylePr w:type="band1Vert">
      <w:tblPr/>
      <w:tcPr>
        <w:shd w:val="clear" w:color="auto" w:fill="AFE2DC" w:themeFill="accent2" w:themeFillTint="7F"/>
      </w:tcPr>
    </w:tblStylePr>
    <w:tblStylePr w:type="band1Horz">
      <w:tblPr/>
      <w:tcPr>
        <w:shd w:val="clear" w:color="auto" w:fill="AFE2DC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8DB" w:themeFill="accent3" w:themeFillTint="33"/>
    </w:tcPr>
    <w:tblStylePr w:type="firstRow">
      <w:rPr>
        <w:b/>
        <w:bCs/>
      </w:rPr>
      <w:tblPr/>
      <w:tcPr>
        <w:shd w:val="clear" w:color="auto" w:fill="EEF2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F2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3C02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3C021" w:themeFill="accent3" w:themeFillShade="BF"/>
      </w:tcPr>
    </w:tblStylePr>
    <w:tblStylePr w:type="band1Vert">
      <w:tblPr/>
      <w:tcPr>
        <w:shd w:val="clear" w:color="auto" w:fill="E9EFA6" w:themeFill="accent3" w:themeFillTint="7F"/>
      </w:tcPr>
    </w:tblStylePr>
    <w:tblStylePr w:type="band1Horz">
      <w:tblPr/>
      <w:tcPr>
        <w:shd w:val="clear" w:color="auto" w:fill="E9EFA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F3F8" w:themeFill="accent4" w:themeFillTint="33"/>
    </w:tcPr>
    <w:tblStylePr w:type="firstRow">
      <w:rPr>
        <w:b/>
        <w:bCs/>
      </w:rPr>
      <w:tblPr/>
      <w:tcPr>
        <w:shd w:val="clear" w:color="auto" w:fill="B3E7F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E7F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09DB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09DB5" w:themeFill="accent4" w:themeFillShade="BF"/>
      </w:tcPr>
    </w:tblStylePr>
    <w:tblStylePr w:type="band1Vert">
      <w:tblPr/>
      <w:tcPr>
        <w:shd w:val="clear" w:color="auto" w:fill="A0E1EE" w:themeFill="accent4" w:themeFillTint="7F"/>
      </w:tcPr>
    </w:tblStylePr>
    <w:tblStylePr w:type="band1Horz">
      <w:tblPr/>
      <w:tcPr>
        <w:shd w:val="clear" w:color="auto" w:fill="A0E1E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BE8" w:themeFill="accent5" w:themeFillTint="33"/>
    </w:tcPr>
    <w:tblStylePr w:type="firstRow">
      <w:rPr>
        <w:b/>
        <w:bCs/>
      </w:rPr>
      <w:tblPr/>
      <w:tcPr>
        <w:shd w:val="clear" w:color="auto" w:fill="DAD7D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D7D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E74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E7465" w:themeFill="accent5" w:themeFillShade="BF"/>
      </w:tcPr>
    </w:tblStylePr>
    <w:tblStylePr w:type="band1Vert">
      <w:tblPr/>
      <w:tcPr>
        <w:shd w:val="clear" w:color="auto" w:fill="D1CDC6" w:themeFill="accent5" w:themeFillTint="7F"/>
      </w:tcPr>
    </w:tblStylePr>
    <w:tblStylePr w:type="band1Horz">
      <w:tblPr/>
      <w:tcPr>
        <w:shd w:val="clear" w:color="auto" w:fill="D1CDC6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DAD6" w:themeFill="accent6" w:themeFillTint="33"/>
    </w:tcPr>
    <w:tblStylePr w:type="firstRow">
      <w:rPr>
        <w:b/>
        <w:bCs/>
      </w:rPr>
      <w:tblPr/>
      <w:tcPr>
        <w:shd w:val="clear" w:color="auto" w:fill="C3B5A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B5A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4383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43833" w:themeFill="accent6" w:themeFillShade="BF"/>
      </w:tcPr>
    </w:tblStylePr>
    <w:tblStylePr w:type="band1Vert">
      <w:tblPr/>
      <w:tcPr>
        <w:shd w:val="clear" w:color="auto" w:fill="B5A39A" w:themeFill="accent6" w:themeFillTint="7F"/>
      </w:tcPr>
    </w:tblStylePr>
    <w:tblStylePr w:type="band1Horz">
      <w:tblPr/>
      <w:tcPr>
        <w:shd w:val="clear" w:color="auto" w:fill="B5A39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B9F" w:themeFill="accent2" w:themeFillShade="CC"/>
      </w:tcPr>
    </w:tblStylePr>
    <w:tblStylePr w:type="lastRow">
      <w:rPr>
        <w:b/>
        <w:bCs/>
        <w:color w:val="3EA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D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B9F" w:themeFill="accent2" w:themeFillShade="CC"/>
      </w:tcPr>
    </w:tblStylePr>
    <w:tblStylePr w:type="lastRow">
      <w:rPr>
        <w:b/>
        <w:bCs/>
        <w:color w:val="3EA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B9F" w:themeFill="accent2" w:themeFillShade="CC"/>
      </w:tcPr>
    </w:tblStylePr>
    <w:tblStylePr w:type="lastRow">
      <w:rPr>
        <w:b/>
        <w:bCs/>
        <w:color w:val="3EA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C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A8C2" w:themeFill="accent4" w:themeFillShade="CC"/>
      </w:tcPr>
    </w:tblStylePr>
    <w:tblStylePr w:type="lastRow">
      <w:rPr>
        <w:b/>
        <w:bCs/>
        <w:color w:val="23A8C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9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FCD24" w:themeFill="accent3" w:themeFillShade="CC"/>
      </w:tcPr>
    </w:tblStylePr>
    <w:tblStylePr w:type="lastRow">
      <w:rPr>
        <w:b/>
        <w:bCs/>
        <w:color w:val="BFCD2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5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93C36" w:themeFill="accent6" w:themeFillShade="CC"/>
      </w:tcPr>
    </w:tblStylePr>
    <w:tblStylePr w:type="lastRow">
      <w:rPr>
        <w:b/>
        <w:bCs/>
        <w:color w:val="493C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C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77C6C" w:themeFill="accent5" w:themeFillShade="CC"/>
      </w:tcPr>
    </w:tblStylePr>
    <w:tblStylePr w:type="lastRow">
      <w:rPr>
        <w:b/>
        <w:bCs/>
        <w:color w:val="877C6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C5B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C5BA" w:themeColor="accent2"/>
        <w:left w:val="single" w:sz="4" w:space="0" w:color="F05133" w:themeColor="accent1"/>
        <w:bottom w:val="single" w:sz="4" w:space="0" w:color="F05133" w:themeColor="accent1"/>
        <w:right w:val="single" w:sz="4" w:space="0" w:color="F051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230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230C" w:themeColor="accent1" w:themeShade="99"/>
          <w:insideV w:val="nil"/>
        </w:tcBorders>
        <w:shd w:val="clear" w:color="auto" w:fill="A2230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230C" w:themeFill="accent1" w:themeFillShade="99"/>
      </w:tcPr>
    </w:tblStylePr>
    <w:tblStylePr w:type="band1Vert">
      <w:tblPr/>
      <w:tcPr>
        <w:shd w:val="clear" w:color="auto" w:fill="F9B9AD" w:themeFill="accent1" w:themeFillTint="66"/>
      </w:tcPr>
    </w:tblStylePr>
    <w:tblStylePr w:type="band1Horz">
      <w:tblPr/>
      <w:tcPr>
        <w:shd w:val="clear" w:color="auto" w:fill="F7A79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C5BA" w:themeColor="accent2"/>
        <w:left w:val="single" w:sz="4" w:space="0" w:color="60C5BA" w:themeColor="accent2"/>
        <w:bottom w:val="single" w:sz="4" w:space="0" w:color="60C5BA" w:themeColor="accent2"/>
        <w:right w:val="single" w:sz="4" w:space="0" w:color="60C5B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807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8077" w:themeColor="accent2" w:themeShade="99"/>
          <w:insideV w:val="nil"/>
        </w:tcBorders>
        <w:shd w:val="clear" w:color="auto" w:fill="2F807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8077" w:themeFill="accent2" w:themeFillShade="99"/>
      </w:tcPr>
    </w:tblStylePr>
    <w:tblStylePr w:type="band1Vert">
      <w:tblPr/>
      <w:tcPr>
        <w:shd w:val="clear" w:color="auto" w:fill="BFE7E3" w:themeFill="accent2" w:themeFillTint="66"/>
      </w:tcPr>
    </w:tblStylePr>
    <w:tblStylePr w:type="band1Horz">
      <w:tblPr/>
      <w:tcPr>
        <w:shd w:val="clear" w:color="auto" w:fill="AFE2D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2C4DD" w:themeColor="accent4"/>
        <w:left w:val="single" w:sz="4" w:space="0" w:color="D5E04E" w:themeColor="accent3"/>
        <w:bottom w:val="single" w:sz="4" w:space="0" w:color="D5E04E" w:themeColor="accent3"/>
        <w:right w:val="single" w:sz="4" w:space="0" w:color="D5E04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C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C4D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991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991B" w:themeColor="accent3" w:themeShade="99"/>
          <w:insideV w:val="nil"/>
        </w:tcBorders>
        <w:shd w:val="clear" w:color="auto" w:fill="8F991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991B" w:themeFill="accent3" w:themeFillShade="99"/>
      </w:tcPr>
    </w:tblStylePr>
    <w:tblStylePr w:type="band1Vert">
      <w:tblPr/>
      <w:tcPr>
        <w:shd w:val="clear" w:color="auto" w:fill="EEF2B8" w:themeFill="accent3" w:themeFillTint="66"/>
      </w:tcPr>
    </w:tblStylePr>
    <w:tblStylePr w:type="band1Horz">
      <w:tblPr/>
      <w:tcPr>
        <w:shd w:val="clear" w:color="auto" w:fill="E9EFA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E04E" w:themeColor="accent3"/>
        <w:left w:val="single" w:sz="4" w:space="0" w:color="42C4DD" w:themeColor="accent4"/>
        <w:bottom w:val="single" w:sz="4" w:space="0" w:color="42C4DD" w:themeColor="accent4"/>
        <w:right w:val="single" w:sz="4" w:space="0" w:color="42C4D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9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E04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7E9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7E91" w:themeColor="accent4" w:themeShade="99"/>
          <w:insideV w:val="nil"/>
        </w:tcBorders>
        <w:shd w:val="clear" w:color="auto" w:fill="1A7E9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7E91" w:themeFill="accent4" w:themeFillShade="99"/>
      </w:tcPr>
    </w:tblStylePr>
    <w:tblStylePr w:type="band1Vert">
      <w:tblPr/>
      <w:tcPr>
        <w:shd w:val="clear" w:color="auto" w:fill="B3E7F1" w:themeFill="accent4" w:themeFillTint="66"/>
      </w:tcPr>
    </w:tblStylePr>
    <w:tblStylePr w:type="band1Horz">
      <w:tblPr/>
      <w:tcPr>
        <w:shd w:val="clear" w:color="auto" w:fill="A0E1E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C4C44" w:themeColor="accent6"/>
        <w:left w:val="single" w:sz="4" w:space="0" w:color="A49B8D" w:themeColor="accent5"/>
        <w:bottom w:val="single" w:sz="4" w:space="0" w:color="A49B8D" w:themeColor="accent5"/>
        <w:right w:val="single" w:sz="4" w:space="0" w:color="A49B8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5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C4C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55D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55D51" w:themeColor="accent5" w:themeShade="99"/>
          <w:insideV w:val="nil"/>
        </w:tcBorders>
        <w:shd w:val="clear" w:color="auto" w:fill="655D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5D51" w:themeFill="accent5" w:themeFillShade="99"/>
      </w:tcPr>
    </w:tblStylePr>
    <w:tblStylePr w:type="band1Vert">
      <w:tblPr/>
      <w:tcPr>
        <w:shd w:val="clear" w:color="auto" w:fill="DAD7D1" w:themeFill="accent5" w:themeFillTint="66"/>
      </w:tcPr>
    </w:tblStylePr>
    <w:tblStylePr w:type="band1Horz">
      <w:tblPr/>
      <w:tcPr>
        <w:shd w:val="clear" w:color="auto" w:fill="D1CDC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49B8D" w:themeColor="accent5"/>
        <w:left w:val="single" w:sz="4" w:space="0" w:color="5C4C44" w:themeColor="accent6"/>
        <w:bottom w:val="single" w:sz="4" w:space="0" w:color="5C4C44" w:themeColor="accent6"/>
        <w:right w:val="single" w:sz="4" w:space="0" w:color="5C4C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C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49B8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2D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2D28" w:themeColor="accent6" w:themeShade="99"/>
          <w:insideV w:val="nil"/>
        </w:tcBorders>
        <w:shd w:val="clear" w:color="auto" w:fill="372D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2D28" w:themeFill="accent6" w:themeFillShade="99"/>
      </w:tcPr>
    </w:tblStylePr>
    <w:tblStylePr w:type="band1Vert">
      <w:tblPr/>
      <w:tcPr>
        <w:shd w:val="clear" w:color="auto" w:fill="C3B5AE" w:themeFill="accent6" w:themeFillTint="66"/>
      </w:tcPr>
    </w:tblStylePr>
    <w:tblStylePr w:type="band1Horz">
      <w:tblPr/>
      <w:tcPr>
        <w:shd w:val="clear" w:color="auto" w:fill="B5A39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51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1D0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A2C0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A2C0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2C0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2C0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C5B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A6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09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09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09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09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5E04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7F1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C02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C02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02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02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2C4D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687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9DB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9DB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9DB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9DB5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49B8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44D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E74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E74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74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746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C4C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252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383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383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383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3833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276B64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GridTable1Light">
    <w:name w:val="Grid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9B9AD" w:themeColor="accent1" w:themeTint="66"/>
        <w:left w:val="single" w:sz="4" w:space="0" w:color="F9B9AD" w:themeColor="accent1" w:themeTint="66"/>
        <w:bottom w:val="single" w:sz="4" w:space="0" w:color="F9B9AD" w:themeColor="accent1" w:themeTint="66"/>
        <w:right w:val="single" w:sz="4" w:space="0" w:color="F9B9AD" w:themeColor="accent1" w:themeTint="66"/>
        <w:insideH w:val="single" w:sz="4" w:space="0" w:color="F9B9AD" w:themeColor="accent1" w:themeTint="66"/>
        <w:insideV w:val="single" w:sz="4" w:space="0" w:color="F9B9A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696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E7E3" w:themeColor="accent2" w:themeTint="66"/>
        <w:left w:val="single" w:sz="4" w:space="0" w:color="BFE7E3" w:themeColor="accent2" w:themeTint="66"/>
        <w:bottom w:val="single" w:sz="4" w:space="0" w:color="BFE7E3" w:themeColor="accent2" w:themeTint="66"/>
        <w:right w:val="single" w:sz="4" w:space="0" w:color="BFE7E3" w:themeColor="accent2" w:themeTint="66"/>
        <w:insideH w:val="single" w:sz="4" w:space="0" w:color="BFE7E3" w:themeColor="accent2" w:themeTint="66"/>
        <w:insideV w:val="single" w:sz="4" w:space="0" w:color="BFE7E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FDC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F2B8" w:themeColor="accent3" w:themeTint="66"/>
        <w:left w:val="single" w:sz="4" w:space="0" w:color="EEF2B8" w:themeColor="accent3" w:themeTint="66"/>
        <w:bottom w:val="single" w:sz="4" w:space="0" w:color="EEF2B8" w:themeColor="accent3" w:themeTint="66"/>
        <w:right w:val="single" w:sz="4" w:space="0" w:color="EEF2B8" w:themeColor="accent3" w:themeTint="66"/>
        <w:insideH w:val="single" w:sz="4" w:space="0" w:color="EEF2B8" w:themeColor="accent3" w:themeTint="66"/>
        <w:insideV w:val="single" w:sz="4" w:space="0" w:color="EEF2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5E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3E7F1" w:themeColor="accent4" w:themeTint="66"/>
        <w:left w:val="single" w:sz="4" w:space="0" w:color="B3E7F1" w:themeColor="accent4" w:themeTint="66"/>
        <w:bottom w:val="single" w:sz="4" w:space="0" w:color="B3E7F1" w:themeColor="accent4" w:themeTint="66"/>
        <w:right w:val="single" w:sz="4" w:space="0" w:color="B3E7F1" w:themeColor="accent4" w:themeTint="66"/>
        <w:insideH w:val="single" w:sz="4" w:space="0" w:color="B3E7F1" w:themeColor="accent4" w:themeTint="66"/>
        <w:insideV w:val="single" w:sz="4" w:space="0" w:color="B3E7F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DBE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AD7D1" w:themeColor="accent5" w:themeTint="66"/>
        <w:left w:val="single" w:sz="4" w:space="0" w:color="DAD7D1" w:themeColor="accent5" w:themeTint="66"/>
        <w:bottom w:val="single" w:sz="4" w:space="0" w:color="DAD7D1" w:themeColor="accent5" w:themeTint="66"/>
        <w:right w:val="single" w:sz="4" w:space="0" w:color="DAD7D1" w:themeColor="accent5" w:themeTint="66"/>
        <w:insideH w:val="single" w:sz="4" w:space="0" w:color="DAD7D1" w:themeColor="accent5" w:themeTint="66"/>
        <w:insideV w:val="single" w:sz="4" w:space="0" w:color="DAD7D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8C3B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B5AE" w:themeColor="accent6" w:themeTint="66"/>
        <w:left w:val="single" w:sz="4" w:space="0" w:color="C3B5AE" w:themeColor="accent6" w:themeTint="66"/>
        <w:bottom w:val="single" w:sz="4" w:space="0" w:color="C3B5AE" w:themeColor="accent6" w:themeTint="66"/>
        <w:right w:val="single" w:sz="4" w:space="0" w:color="C3B5AE" w:themeColor="accent6" w:themeTint="66"/>
        <w:insideH w:val="single" w:sz="4" w:space="0" w:color="C3B5AE" w:themeColor="accent6" w:themeTint="66"/>
        <w:insideV w:val="single" w:sz="4" w:space="0" w:color="C3B5A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590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69684" w:themeColor="accent1" w:themeTint="99"/>
        <w:bottom w:val="single" w:sz="2" w:space="0" w:color="F69684" w:themeColor="accent1" w:themeTint="99"/>
        <w:insideH w:val="single" w:sz="2" w:space="0" w:color="F69684" w:themeColor="accent1" w:themeTint="99"/>
        <w:insideV w:val="single" w:sz="2" w:space="0" w:color="F6968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968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968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9FDCD5" w:themeColor="accent2" w:themeTint="99"/>
        <w:bottom w:val="single" w:sz="2" w:space="0" w:color="9FDCD5" w:themeColor="accent2" w:themeTint="99"/>
        <w:insideH w:val="single" w:sz="2" w:space="0" w:color="9FDCD5" w:themeColor="accent2" w:themeTint="99"/>
        <w:insideV w:val="single" w:sz="2" w:space="0" w:color="9FDCD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DCD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DCD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E5EC94" w:themeColor="accent3" w:themeTint="99"/>
        <w:bottom w:val="single" w:sz="2" w:space="0" w:color="E5EC94" w:themeColor="accent3" w:themeTint="99"/>
        <w:insideH w:val="single" w:sz="2" w:space="0" w:color="E5EC94" w:themeColor="accent3" w:themeTint="99"/>
        <w:insideV w:val="single" w:sz="2" w:space="0" w:color="E5E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EC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EC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8DDBEA" w:themeColor="accent4" w:themeTint="99"/>
        <w:bottom w:val="single" w:sz="2" w:space="0" w:color="8DDBEA" w:themeColor="accent4" w:themeTint="99"/>
        <w:insideH w:val="single" w:sz="2" w:space="0" w:color="8DDBEA" w:themeColor="accent4" w:themeTint="99"/>
        <w:insideV w:val="single" w:sz="2" w:space="0" w:color="8DDBE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DBE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DBE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C8C3BA" w:themeColor="accent5" w:themeTint="99"/>
        <w:bottom w:val="single" w:sz="2" w:space="0" w:color="C8C3BA" w:themeColor="accent5" w:themeTint="99"/>
        <w:insideH w:val="single" w:sz="2" w:space="0" w:color="C8C3BA" w:themeColor="accent5" w:themeTint="99"/>
        <w:insideV w:val="single" w:sz="2" w:space="0" w:color="C8C3B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3B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3B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A59086" w:themeColor="accent6" w:themeTint="99"/>
        <w:bottom w:val="single" w:sz="2" w:space="0" w:color="A59086" w:themeColor="accent6" w:themeTint="99"/>
        <w:insideH w:val="single" w:sz="2" w:space="0" w:color="A59086" w:themeColor="accent6" w:themeTint="99"/>
        <w:insideV w:val="single" w:sz="2" w:space="0" w:color="A5908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908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908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GridTable3">
    <w:name w:val="Grid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  <w:tblStylePr w:type="neCell">
      <w:tblPr/>
      <w:tcPr>
        <w:tcBorders>
          <w:bottom w:val="single" w:sz="4" w:space="0" w:color="F69684" w:themeColor="accent1" w:themeTint="99"/>
        </w:tcBorders>
      </w:tcPr>
    </w:tblStylePr>
    <w:tblStylePr w:type="nwCell">
      <w:tblPr/>
      <w:tcPr>
        <w:tcBorders>
          <w:bottom w:val="single" w:sz="4" w:space="0" w:color="F69684" w:themeColor="accent1" w:themeTint="99"/>
        </w:tcBorders>
      </w:tcPr>
    </w:tblStylePr>
    <w:tblStylePr w:type="seCell">
      <w:tblPr/>
      <w:tcPr>
        <w:tcBorders>
          <w:top w:val="single" w:sz="4" w:space="0" w:color="F69684" w:themeColor="accent1" w:themeTint="99"/>
        </w:tcBorders>
      </w:tcPr>
    </w:tblStylePr>
    <w:tblStylePr w:type="swCell">
      <w:tblPr/>
      <w:tcPr>
        <w:tcBorders>
          <w:top w:val="single" w:sz="4" w:space="0" w:color="F6968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  <w:tblStylePr w:type="neCell">
      <w:tblPr/>
      <w:tcPr>
        <w:tcBorders>
          <w:bottom w:val="single" w:sz="4" w:space="0" w:color="9FDCD5" w:themeColor="accent2" w:themeTint="99"/>
        </w:tcBorders>
      </w:tcPr>
    </w:tblStylePr>
    <w:tblStylePr w:type="nwCell">
      <w:tblPr/>
      <w:tcPr>
        <w:tcBorders>
          <w:bottom w:val="single" w:sz="4" w:space="0" w:color="9FDCD5" w:themeColor="accent2" w:themeTint="99"/>
        </w:tcBorders>
      </w:tcPr>
    </w:tblStylePr>
    <w:tblStylePr w:type="seCell">
      <w:tblPr/>
      <w:tcPr>
        <w:tcBorders>
          <w:top w:val="single" w:sz="4" w:space="0" w:color="9FDCD5" w:themeColor="accent2" w:themeTint="99"/>
        </w:tcBorders>
      </w:tcPr>
    </w:tblStylePr>
    <w:tblStylePr w:type="swCell">
      <w:tblPr/>
      <w:tcPr>
        <w:tcBorders>
          <w:top w:val="single" w:sz="4" w:space="0" w:color="9FDCD5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  <w:tblStylePr w:type="neCell">
      <w:tblPr/>
      <w:tcPr>
        <w:tcBorders>
          <w:bottom w:val="single" w:sz="4" w:space="0" w:color="E5EC94" w:themeColor="accent3" w:themeTint="99"/>
        </w:tcBorders>
      </w:tcPr>
    </w:tblStylePr>
    <w:tblStylePr w:type="nwCell">
      <w:tblPr/>
      <w:tcPr>
        <w:tcBorders>
          <w:bottom w:val="single" w:sz="4" w:space="0" w:color="E5EC94" w:themeColor="accent3" w:themeTint="99"/>
        </w:tcBorders>
      </w:tcPr>
    </w:tblStylePr>
    <w:tblStylePr w:type="seCell">
      <w:tblPr/>
      <w:tcPr>
        <w:tcBorders>
          <w:top w:val="single" w:sz="4" w:space="0" w:color="E5EC94" w:themeColor="accent3" w:themeTint="99"/>
        </w:tcBorders>
      </w:tcPr>
    </w:tblStylePr>
    <w:tblStylePr w:type="swCell">
      <w:tblPr/>
      <w:tcPr>
        <w:tcBorders>
          <w:top w:val="single" w:sz="4" w:space="0" w:color="E5EC94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  <w:tblStylePr w:type="neCell">
      <w:tblPr/>
      <w:tcPr>
        <w:tcBorders>
          <w:bottom w:val="single" w:sz="4" w:space="0" w:color="8DDBEA" w:themeColor="accent4" w:themeTint="99"/>
        </w:tcBorders>
      </w:tcPr>
    </w:tblStylePr>
    <w:tblStylePr w:type="nwCell">
      <w:tblPr/>
      <w:tcPr>
        <w:tcBorders>
          <w:bottom w:val="single" w:sz="4" w:space="0" w:color="8DDBEA" w:themeColor="accent4" w:themeTint="99"/>
        </w:tcBorders>
      </w:tcPr>
    </w:tblStylePr>
    <w:tblStylePr w:type="seCell">
      <w:tblPr/>
      <w:tcPr>
        <w:tcBorders>
          <w:top w:val="single" w:sz="4" w:space="0" w:color="8DDBEA" w:themeColor="accent4" w:themeTint="99"/>
        </w:tcBorders>
      </w:tcPr>
    </w:tblStylePr>
    <w:tblStylePr w:type="swCell">
      <w:tblPr/>
      <w:tcPr>
        <w:tcBorders>
          <w:top w:val="single" w:sz="4" w:space="0" w:color="8DDBE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  <w:tblStylePr w:type="neCell">
      <w:tblPr/>
      <w:tcPr>
        <w:tcBorders>
          <w:bottom w:val="single" w:sz="4" w:space="0" w:color="C8C3BA" w:themeColor="accent5" w:themeTint="99"/>
        </w:tcBorders>
      </w:tcPr>
    </w:tblStylePr>
    <w:tblStylePr w:type="nwCell">
      <w:tblPr/>
      <w:tcPr>
        <w:tcBorders>
          <w:bottom w:val="single" w:sz="4" w:space="0" w:color="C8C3BA" w:themeColor="accent5" w:themeTint="99"/>
        </w:tcBorders>
      </w:tcPr>
    </w:tblStylePr>
    <w:tblStylePr w:type="seCell">
      <w:tblPr/>
      <w:tcPr>
        <w:tcBorders>
          <w:top w:val="single" w:sz="4" w:space="0" w:color="C8C3BA" w:themeColor="accent5" w:themeTint="99"/>
        </w:tcBorders>
      </w:tcPr>
    </w:tblStylePr>
    <w:tblStylePr w:type="swCell">
      <w:tblPr/>
      <w:tcPr>
        <w:tcBorders>
          <w:top w:val="single" w:sz="4" w:space="0" w:color="C8C3BA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  <w:tblStylePr w:type="neCell">
      <w:tblPr/>
      <w:tcPr>
        <w:tcBorders>
          <w:bottom w:val="single" w:sz="4" w:space="0" w:color="A59086" w:themeColor="accent6" w:themeTint="99"/>
        </w:tcBorders>
      </w:tcPr>
    </w:tblStylePr>
    <w:tblStylePr w:type="nwCell">
      <w:tblPr/>
      <w:tcPr>
        <w:tcBorders>
          <w:bottom w:val="single" w:sz="4" w:space="0" w:color="A59086" w:themeColor="accent6" w:themeTint="99"/>
        </w:tcBorders>
      </w:tcPr>
    </w:tblStylePr>
    <w:tblStylePr w:type="seCell">
      <w:tblPr/>
      <w:tcPr>
        <w:tcBorders>
          <w:top w:val="single" w:sz="4" w:space="0" w:color="A59086" w:themeColor="accent6" w:themeTint="99"/>
        </w:tcBorders>
      </w:tcPr>
    </w:tblStylePr>
    <w:tblStylePr w:type="swCell">
      <w:tblPr/>
      <w:tcPr>
        <w:tcBorders>
          <w:top w:val="single" w:sz="4" w:space="0" w:color="A5908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133" w:themeColor="accent1"/>
          <w:left w:val="single" w:sz="4" w:space="0" w:color="F05133" w:themeColor="accent1"/>
          <w:bottom w:val="single" w:sz="4" w:space="0" w:color="F05133" w:themeColor="accent1"/>
          <w:right w:val="single" w:sz="4" w:space="0" w:color="F05133" w:themeColor="accent1"/>
          <w:insideH w:val="nil"/>
          <w:insideV w:val="nil"/>
        </w:tcBorders>
        <w:shd w:val="clear" w:color="auto" w:fill="F05133" w:themeFill="accent1"/>
      </w:tcPr>
    </w:tblStylePr>
    <w:tblStylePr w:type="lastRow">
      <w:rPr>
        <w:b/>
        <w:bCs/>
      </w:rPr>
      <w:tblPr/>
      <w:tcPr>
        <w:tcBorders>
          <w:top w:val="double" w:sz="4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C5BA" w:themeColor="accent2"/>
          <w:left w:val="single" w:sz="4" w:space="0" w:color="60C5BA" w:themeColor="accent2"/>
          <w:bottom w:val="single" w:sz="4" w:space="0" w:color="60C5BA" w:themeColor="accent2"/>
          <w:right w:val="single" w:sz="4" w:space="0" w:color="60C5BA" w:themeColor="accent2"/>
          <w:insideH w:val="nil"/>
          <w:insideV w:val="nil"/>
        </w:tcBorders>
        <w:shd w:val="clear" w:color="auto" w:fill="60C5BA" w:themeFill="accent2"/>
      </w:tcPr>
    </w:tblStylePr>
    <w:tblStylePr w:type="lastRow">
      <w:rPr>
        <w:b/>
        <w:bCs/>
      </w:rPr>
      <w:tblPr/>
      <w:tcPr>
        <w:tcBorders>
          <w:top w:val="double" w:sz="4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E04E" w:themeColor="accent3"/>
          <w:left w:val="single" w:sz="4" w:space="0" w:color="D5E04E" w:themeColor="accent3"/>
          <w:bottom w:val="single" w:sz="4" w:space="0" w:color="D5E04E" w:themeColor="accent3"/>
          <w:right w:val="single" w:sz="4" w:space="0" w:color="D5E04E" w:themeColor="accent3"/>
          <w:insideH w:val="nil"/>
          <w:insideV w:val="nil"/>
        </w:tcBorders>
        <w:shd w:val="clear" w:color="auto" w:fill="D5E04E" w:themeFill="accent3"/>
      </w:tcPr>
    </w:tblStylePr>
    <w:tblStylePr w:type="lastRow">
      <w:rPr>
        <w:b/>
        <w:bCs/>
      </w:rPr>
      <w:tblPr/>
      <w:tcPr>
        <w:tcBorders>
          <w:top w:val="double" w:sz="4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C4DD" w:themeColor="accent4"/>
          <w:left w:val="single" w:sz="4" w:space="0" w:color="42C4DD" w:themeColor="accent4"/>
          <w:bottom w:val="single" w:sz="4" w:space="0" w:color="42C4DD" w:themeColor="accent4"/>
          <w:right w:val="single" w:sz="4" w:space="0" w:color="42C4DD" w:themeColor="accent4"/>
          <w:insideH w:val="nil"/>
          <w:insideV w:val="nil"/>
        </w:tcBorders>
        <w:shd w:val="clear" w:color="auto" w:fill="42C4DD" w:themeFill="accent4"/>
      </w:tcPr>
    </w:tblStylePr>
    <w:tblStylePr w:type="lastRow">
      <w:rPr>
        <w:b/>
        <w:bCs/>
      </w:rPr>
      <w:tblPr/>
      <w:tcPr>
        <w:tcBorders>
          <w:top w:val="double" w:sz="4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9B8D" w:themeColor="accent5"/>
          <w:left w:val="single" w:sz="4" w:space="0" w:color="A49B8D" w:themeColor="accent5"/>
          <w:bottom w:val="single" w:sz="4" w:space="0" w:color="A49B8D" w:themeColor="accent5"/>
          <w:right w:val="single" w:sz="4" w:space="0" w:color="A49B8D" w:themeColor="accent5"/>
          <w:insideH w:val="nil"/>
          <w:insideV w:val="nil"/>
        </w:tcBorders>
        <w:shd w:val="clear" w:color="auto" w:fill="A49B8D" w:themeFill="accent5"/>
      </w:tcPr>
    </w:tblStylePr>
    <w:tblStylePr w:type="lastRow">
      <w:rPr>
        <w:b/>
        <w:bCs/>
      </w:rPr>
      <w:tblPr/>
      <w:tcPr>
        <w:tcBorders>
          <w:top w:val="double" w:sz="4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4C44" w:themeColor="accent6"/>
          <w:left w:val="single" w:sz="4" w:space="0" w:color="5C4C44" w:themeColor="accent6"/>
          <w:bottom w:val="single" w:sz="4" w:space="0" w:color="5C4C44" w:themeColor="accent6"/>
          <w:right w:val="single" w:sz="4" w:space="0" w:color="5C4C44" w:themeColor="accent6"/>
          <w:insideH w:val="nil"/>
          <w:insideV w:val="nil"/>
        </w:tcBorders>
        <w:shd w:val="clear" w:color="auto" w:fill="5C4C44" w:themeFill="accent6"/>
      </w:tcPr>
    </w:tblStylePr>
    <w:tblStylePr w:type="lastRow">
      <w:rPr>
        <w:b/>
        <w:bCs/>
      </w:rPr>
      <w:tblPr/>
      <w:tcPr>
        <w:tcBorders>
          <w:top w:val="double" w:sz="4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BD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1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1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51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5133" w:themeFill="accent1"/>
      </w:tcPr>
    </w:tblStylePr>
    <w:tblStylePr w:type="band1Vert">
      <w:tblPr/>
      <w:tcPr>
        <w:shd w:val="clear" w:color="auto" w:fill="F9B9AD" w:themeFill="accent1" w:themeFillTint="66"/>
      </w:tcPr>
    </w:tblStylePr>
    <w:tblStylePr w:type="band1Horz">
      <w:tblPr/>
      <w:tcPr>
        <w:shd w:val="clear" w:color="auto" w:fill="F9B9AD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F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C5B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C5B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C5B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C5BA" w:themeFill="accent2"/>
      </w:tcPr>
    </w:tblStylePr>
    <w:tblStylePr w:type="band1Vert">
      <w:tblPr/>
      <w:tcPr>
        <w:shd w:val="clear" w:color="auto" w:fill="BFE7E3" w:themeFill="accent2" w:themeFillTint="66"/>
      </w:tcPr>
    </w:tblStylePr>
    <w:tblStylePr w:type="band1Horz">
      <w:tblPr/>
      <w:tcPr>
        <w:shd w:val="clear" w:color="auto" w:fill="BFE7E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8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E04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E04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5E04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5E04E" w:themeFill="accent3"/>
      </w:tcPr>
    </w:tblStylePr>
    <w:tblStylePr w:type="band1Vert">
      <w:tblPr/>
      <w:tcPr>
        <w:shd w:val="clear" w:color="auto" w:fill="EEF2B8" w:themeFill="accent3" w:themeFillTint="66"/>
      </w:tcPr>
    </w:tblStylePr>
    <w:tblStylePr w:type="band1Horz">
      <w:tblPr/>
      <w:tcPr>
        <w:shd w:val="clear" w:color="auto" w:fill="EEF2B8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3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C4D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C4D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2C4D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2C4DD" w:themeFill="accent4"/>
      </w:tcPr>
    </w:tblStylePr>
    <w:tblStylePr w:type="band1Vert">
      <w:tblPr/>
      <w:tcPr>
        <w:shd w:val="clear" w:color="auto" w:fill="B3E7F1" w:themeFill="accent4" w:themeFillTint="66"/>
      </w:tcPr>
    </w:tblStylePr>
    <w:tblStylePr w:type="band1Horz">
      <w:tblPr/>
      <w:tcPr>
        <w:shd w:val="clear" w:color="auto" w:fill="B3E7F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B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9B8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9B8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49B8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49B8D" w:themeFill="accent5"/>
      </w:tcPr>
    </w:tblStylePr>
    <w:tblStylePr w:type="band1Vert">
      <w:tblPr/>
      <w:tcPr>
        <w:shd w:val="clear" w:color="auto" w:fill="DAD7D1" w:themeFill="accent5" w:themeFillTint="66"/>
      </w:tcPr>
    </w:tblStylePr>
    <w:tblStylePr w:type="band1Horz">
      <w:tblPr/>
      <w:tcPr>
        <w:shd w:val="clear" w:color="auto" w:fill="DAD7D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DA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4C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4C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C4C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C4C44" w:themeFill="accent6"/>
      </w:tcPr>
    </w:tblStylePr>
    <w:tblStylePr w:type="band1Vert">
      <w:tblPr/>
      <w:tcPr>
        <w:shd w:val="clear" w:color="auto" w:fill="C3B5AE" w:themeFill="accent6" w:themeFillTint="66"/>
      </w:tcPr>
    </w:tblStylePr>
    <w:tblStylePr w:type="band1Horz">
      <w:tblPr/>
      <w:tcPr>
        <w:shd w:val="clear" w:color="auto" w:fill="C3B5AE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696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FDC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5E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DBE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8C3B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590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  <w:tblStylePr w:type="neCell">
      <w:tblPr/>
      <w:tcPr>
        <w:tcBorders>
          <w:bottom w:val="single" w:sz="4" w:space="0" w:color="F69684" w:themeColor="accent1" w:themeTint="99"/>
        </w:tcBorders>
      </w:tcPr>
    </w:tblStylePr>
    <w:tblStylePr w:type="nwCell">
      <w:tblPr/>
      <w:tcPr>
        <w:tcBorders>
          <w:bottom w:val="single" w:sz="4" w:space="0" w:color="F69684" w:themeColor="accent1" w:themeTint="99"/>
        </w:tcBorders>
      </w:tcPr>
    </w:tblStylePr>
    <w:tblStylePr w:type="seCell">
      <w:tblPr/>
      <w:tcPr>
        <w:tcBorders>
          <w:top w:val="single" w:sz="4" w:space="0" w:color="F69684" w:themeColor="accent1" w:themeTint="99"/>
        </w:tcBorders>
      </w:tcPr>
    </w:tblStylePr>
    <w:tblStylePr w:type="swCell">
      <w:tblPr/>
      <w:tcPr>
        <w:tcBorders>
          <w:top w:val="single" w:sz="4" w:space="0" w:color="F6968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  <w:tblStylePr w:type="neCell">
      <w:tblPr/>
      <w:tcPr>
        <w:tcBorders>
          <w:bottom w:val="single" w:sz="4" w:space="0" w:color="9FDCD5" w:themeColor="accent2" w:themeTint="99"/>
        </w:tcBorders>
      </w:tcPr>
    </w:tblStylePr>
    <w:tblStylePr w:type="nwCell">
      <w:tblPr/>
      <w:tcPr>
        <w:tcBorders>
          <w:bottom w:val="single" w:sz="4" w:space="0" w:color="9FDCD5" w:themeColor="accent2" w:themeTint="99"/>
        </w:tcBorders>
      </w:tcPr>
    </w:tblStylePr>
    <w:tblStylePr w:type="seCell">
      <w:tblPr/>
      <w:tcPr>
        <w:tcBorders>
          <w:top w:val="single" w:sz="4" w:space="0" w:color="9FDCD5" w:themeColor="accent2" w:themeTint="99"/>
        </w:tcBorders>
      </w:tcPr>
    </w:tblStylePr>
    <w:tblStylePr w:type="swCell">
      <w:tblPr/>
      <w:tcPr>
        <w:tcBorders>
          <w:top w:val="single" w:sz="4" w:space="0" w:color="9FDCD5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  <w:tblStylePr w:type="neCell">
      <w:tblPr/>
      <w:tcPr>
        <w:tcBorders>
          <w:bottom w:val="single" w:sz="4" w:space="0" w:color="E5EC94" w:themeColor="accent3" w:themeTint="99"/>
        </w:tcBorders>
      </w:tcPr>
    </w:tblStylePr>
    <w:tblStylePr w:type="nwCell">
      <w:tblPr/>
      <w:tcPr>
        <w:tcBorders>
          <w:bottom w:val="single" w:sz="4" w:space="0" w:color="E5EC94" w:themeColor="accent3" w:themeTint="99"/>
        </w:tcBorders>
      </w:tcPr>
    </w:tblStylePr>
    <w:tblStylePr w:type="seCell">
      <w:tblPr/>
      <w:tcPr>
        <w:tcBorders>
          <w:top w:val="single" w:sz="4" w:space="0" w:color="E5EC94" w:themeColor="accent3" w:themeTint="99"/>
        </w:tcBorders>
      </w:tcPr>
    </w:tblStylePr>
    <w:tblStylePr w:type="swCell">
      <w:tblPr/>
      <w:tcPr>
        <w:tcBorders>
          <w:top w:val="single" w:sz="4" w:space="0" w:color="E5EC94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  <w:tblStylePr w:type="neCell">
      <w:tblPr/>
      <w:tcPr>
        <w:tcBorders>
          <w:bottom w:val="single" w:sz="4" w:space="0" w:color="8DDBEA" w:themeColor="accent4" w:themeTint="99"/>
        </w:tcBorders>
      </w:tcPr>
    </w:tblStylePr>
    <w:tblStylePr w:type="nwCell">
      <w:tblPr/>
      <w:tcPr>
        <w:tcBorders>
          <w:bottom w:val="single" w:sz="4" w:space="0" w:color="8DDBEA" w:themeColor="accent4" w:themeTint="99"/>
        </w:tcBorders>
      </w:tcPr>
    </w:tblStylePr>
    <w:tblStylePr w:type="seCell">
      <w:tblPr/>
      <w:tcPr>
        <w:tcBorders>
          <w:top w:val="single" w:sz="4" w:space="0" w:color="8DDBEA" w:themeColor="accent4" w:themeTint="99"/>
        </w:tcBorders>
      </w:tcPr>
    </w:tblStylePr>
    <w:tblStylePr w:type="swCell">
      <w:tblPr/>
      <w:tcPr>
        <w:tcBorders>
          <w:top w:val="single" w:sz="4" w:space="0" w:color="8DDBE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  <w:tblStylePr w:type="neCell">
      <w:tblPr/>
      <w:tcPr>
        <w:tcBorders>
          <w:bottom w:val="single" w:sz="4" w:space="0" w:color="C8C3BA" w:themeColor="accent5" w:themeTint="99"/>
        </w:tcBorders>
      </w:tcPr>
    </w:tblStylePr>
    <w:tblStylePr w:type="nwCell">
      <w:tblPr/>
      <w:tcPr>
        <w:tcBorders>
          <w:bottom w:val="single" w:sz="4" w:space="0" w:color="C8C3BA" w:themeColor="accent5" w:themeTint="99"/>
        </w:tcBorders>
      </w:tcPr>
    </w:tblStylePr>
    <w:tblStylePr w:type="seCell">
      <w:tblPr/>
      <w:tcPr>
        <w:tcBorders>
          <w:top w:val="single" w:sz="4" w:space="0" w:color="C8C3BA" w:themeColor="accent5" w:themeTint="99"/>
        </w:tcBorders>
      </w:tcPr>
    </w:tblStylePr>
    <w:tblStylePr w:type="swCell">
      <w:tblPr/>
      <w:tcPr>
        <w:tcBorders>
          <w:top w:val="single" w:sz="4" w:space="0" w:color="C8C3BA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  <w:tblStylePr w:type="neCell">
      <w:tblPr/>
      <w:tcPr>
        <w:tcBorders>
          <w:bottom w:val="single" w:sz="4" w:space="0" w:color="A59086" w:themeColor="accent6" w:themeTint="99"/>
        </w:tcBorders>
      </w:tcPr>
    </w:tblStylePr>
    <w:tblStylePr w:type="nwCell">
      <w:tblPr/>
      <w:tcPr>
        <w:tcBorders>
          <w:bottom w:val="single" w:sz="4" w:space="0" w:color="A59086" w:themeColor="accent6" w:themeTint="99"/>
        </w:tcBorders>
      </w:tcPr>
    </w:tblStylePr>
    <w:tblStylePr w:type="seCell">
      <w:tblPr/>
      <w:tcPr>
        <w:tcBorders>
          <w:top w:val="single" w:sz="4" w:space="0" w:color="A59086" w:themeColor="accent6" w:themeTint="99"/>
        </w:tcBorders>
      </w:tcPr>
    </w:tblStylePr>
    <w:tblStylePr w:type="swCell">
      <w:tblPr/>
      <w:tcPr>
        <w:tcBorders>
          <w:top w:val="single" w:sz="4" w:space="0" w:color="A59086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861D0A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CA2C0F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CA2C0F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861D0A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861D0A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unhideWhenUsed/>
    <w:rsid w:val="000F51EC"/>
    <w:rPr>
      <w:color w:val="16697A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CA2C0F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F05133" w:themeColor="accent1"/>
        <w:bottom w:val="single" w:sz="4" w:space="10" w:color="F05133" w:themeColor="accent1"/>
      </w:pBdr>
      <w:spacing w:before="360" w:after="360"/>
      <w:ind w:left="864" w:right="864"/>
      <w:jc w:val="center"/>
    </w:pPr>
    <w:rPr>
      <w:i/>
      <w:iCs/>
      <w:color w:val="CA2C0F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CA2C0F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CA2C0F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  <w:insideH w:val="single" w:sz="8" w:space="0" w:color="F05133" w:themeColor="accent1"/>
        <w:insideV w:val="single" w:sz="8" w:space="0" w:color="F051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18" w:space="0" w:color="F05133" w:themeColor="accent1"/>
          <w:right w:val="single" w:sz="8" w:space="0" w:color="F05133" w:themeColor="accent1"/>
          <w:insideH w:val="nil"/>
          <w:insideV w:val="single" w:sz="8" w:space="0" w:color="F051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  <w:insideH w:val="nil"/>
          <w:insideV w:val="single" w:sz="8" w:space="0" w:color="F051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  <w:tblStylePr w:type="band1Vert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  <w:shd w:val="clear" w:color="auto" w:fill="FBD3CC" w:themeFill="accent1" w:themeFillTint="3F"/>
      </w:tcPr>
    </w:tblStylePr>
    <w:tblStylePr w:type="band1Horz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  <w:insideV w:val="single" w:sz="8" w:space="0" w:color="F05133" w:themeColor="accent1"/>
        </w:tcBorders>
        <w:shd w:val="clear" w:color="auto" w:fill="FBD3CC" w:themeFill="accent1" w:themeFillTint="3F"/>
      </w:tcPr>
    </w:tblStylePr>
    <w:tblStylePr w:type="band2Horz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  <w:insideV w:val="single" w:sz="8" w:space="0" w:color="F0513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  <w:insideH w:val="single" w:sz="8" w:space="0" w:color="60C5BA" w:themeColor="accent2"/>
        <w:insideV w:val="single" w:sz="8" w:space="0" w:color="60C5B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18" w:space="0" w:color="60C5BA" w:themeColor="accent2"/>
          <w:right w:val="single" w:sz="8" w:space="0" w:color="60C5BA" w:themeColor="accent2"/>
          <w:insideH w:val="nil"/>
          <w:insideV w:val="single" w:sz="8" w:space="0" w:color="60C5B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  <w:insideH w:val="nil"/>
          <w:insideV w:val="single" w:sz="8" w:space="0" w:color="60C5B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  <w:tblStylePr w:type="band1Vert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  <w:shd w:val="clear" w:color="auto" w:fill="D7F0ED" w:themeFill="accent2" w:themeFillTint="3F"/>
      </w:tcPr>
    </w:tblStylePr>
    <w:tblStylePr w:type="band1Horz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  <w:insideV w:val="single" w:sz="8" w:space="0" w:color="60C5BA" w:themeColor="accent2"/>
        </w:tcBorders>
        <w:shd w:val="clear" w:color="auto" w:fill="D7F0ED" w:themeFill="accent2" w:themeFillTint="3F"/>
      </w:tcPr>
    </w:tblStylePr>
    <w:tblStylePr w:type="band2Horz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  <w:insideV w:val="single" w:sz="8" w:space="0" w:color="60C5BA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  <w:insideH w:val="single" w:sz="8" w:space="0" w:color="D5E04E" w:themeColor="accent3"/>
        <w:insideV w:val="single" w:sz="8" w:space="0" w:color="D5E04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18" w:space="0" w:color="D5E04E" w:themeColor="accent3"/>
          <w:right w:val="single" w:sz="8" w:space="0" w:color="D5E04E" w:themeColor="accent3"/>
          <w:insideH w:val="nil"/>
          <w:insideV w:val="single" w:sz="8" w:space="0" w:color="D5E04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  <w:insideH w:val="nil"/>
          <w:insideV w:val="single" w:sz="8" w:space="0" w:color="D5E04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  <w:tblStylePr w:type="band1Vert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  <w:shd w:val="clear" w:color="auto" w:fill="F4F7D3" w:themeFill="accent3" w:themeFillTint="3F"/>
      </w:tcPr>
    </w:tblStylePr>
    <w:tblStylePr w:type="band1Horz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  <w:insideV w:val="single" w:sz="8" w:space="0" w:color="D5E04E" w:themeColor="accent3"/>
        </w:tcBorders>
        <w:shd w:val="clear" w:color="auto" w:fill="F4F7D3" w:themeFill="accent3" w:themeFillTint="3F"/>
      </w:tcPr>
    </w:tblStylePr>
    <w:tblStylePr w:type="band2Horz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  <w:insideV w:val="single" w:sz="8" w:space="0" w:color="D5E04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  <w:insideH w:val="single" w:sz="8" w:space="0" w:color="42C4DD" w:themeColor="accent4"/>
        <w:insideV w:val="single" w:sz="8" w:space="0" w:color="42C4D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18" w:space="0" w:color="42C4DD" w:themeColor="accent4"/>
          <w:right w:val="single" w:sz="8" w:space="0" w:color="42C4DD" w:themeColor="accent4"/>
          <w:insideH w:val="nil"/>
          <w:insideV w:val="single" w:sz="8" w:space="0" w:color="42C4D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  <w:insideH w:val="nil"/>
          <w:insideV w:val="single" w:sz="8" w:space="0" w:color="42C4D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  <w:tblStylePr w:type="band1Vert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  <w:shd w:val="clear" w:color="auto" w:fill="D0F0F6" w:themeFill="accent4" w:themeFillTint="3F"/>
      </w:tcPr>
    </w:tblStylePr>
    <w:tblStylePr w:type="band1Horz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  <w:insideV w:val="single" w:sz="8" w:space="0" w:color="42C4DD" w:themeColor="accent4"/>
        </w:tcBorders>
        <w:shd w:val="clear" w:color="auto" w:fill="D0F0F6" w:themeFill="accent4" w:themeFillTint="3F"/>
      </w:tcPr>
    </w:tblStylePr>
    <w:tblStylePr w:type="band2Horz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  <w:insideV w:val="single" w:sz="8" w:space="0" w:color="42C4D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  <w:insideH w:val="single" w:sz="8" w:space="0" w:color="A49B8D" w:themeColor="accent5"/>
        <w:insideV w:val="single" w:sz="8" w:space="0" w:color="A49B8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18" w:space="0" w:color="A49B8D" w:themeColor="accent5"/>
          <w:right w:val="single" w:sz="8" w:space="0" w:color="A49B8D" w:themeColor="accent5"/>
          <w:insideH w:val="nil"/>
          <w:insideV w:val="single" w:sz="8" w:space="0" w:color="A49B8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  <w:insideH w:val="nil"/>
          <w:insideV w:val="single" w:sz="8" w:space="0" w:color="A49B8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  <w:tblStylePr w:type="band1Vert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  <w:shd w:val="clear" w:color="auto" w:fill="E8E6E2" w:themeFill="accent5" w:themeFillTint="3F"/>
      </w:tcPr>
    </w:tblStylePr>
    <w:tblStylePr w:type="band1Horz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  <w:insideV w:val="single" w:sz="8" w:space="0" w:color="A49B8D" w:themeColor="accent5"/>
        </w:tcBorders>
        <w:shd w:val="clear" w:color="auto" w:fill="E8E6E2" w:themeFill="accent5" w:themeFillTint="3F"/>
      </w:tcPr>
    </w:tblStylePr>
    <w:tblStylePr w:type="band2Horz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  <w:insideV w:val="single" w:sz="8" w:space="0" w:color="A49B8D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  <w:insideH w:val="single" w:sz="8" w:space="0" w:color="5C4C44" w:themeColor="accent6"/>
        <w:insideV w:val="single" w:sz="8" w:space="0" w:color="5C4C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18" w:space="0" w:color="5C4C44" w:themeColor="accent6"/>
          <w:right w:val="single" w:sz="8" w:space="0" w:color="5C4C44" w:themeColor="accent6"/>
          <w:insideH w:val="nil"/>
          <w:insideV w:val="single" w:sz="8" w:space="0" w:color="5C4C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  <w:insideH w:val="nil"/>
          <w:insideV w:val="single" w:sz="8" w:space="0" w:color="5C4C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  <w:tblStylePr w:type="band1Vert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  <w:shd w:val="clear" w:color="auto" w:fill="DAD1CD" w:themeFill="accent6" w:themeFillTint="3F"/>
      </w:tcPr>
    </w:tblStylePr>
    <w:tblStylePr w:type="band1Horz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  <w:insideV w:val="single" w:sz="8" w:space="0" w:color="5C4C44" w:themeColor="accent6"/>
        </w:tcBorders>
        <w:shd w:val="clear" w:color="auto" w:fill="DAD1CD" w:themeFill="accent6" w:themeFillTint="3F"/>
      </w:tcPr>
    </w:tblStylePr>
    <w:tblStylePr w:type="band2Horz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  <w:insideV w:val="single" w:sz="8" w:space="0" w:color="5C4C4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51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  <w:tblStylePr w:type="band1Horz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C5B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  <w:tblStylePr w:type="band1Horz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E04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  <w:tblStylePr w:type="band1Horz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C4D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  <w:tblStylePr w:type="band1Horz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49B8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  <w:tblStylePr w:type="band1Horz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4C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  <w:tblStylePr w:type="band1Horz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8" w:space="0" w:color="F05133" w:themeColor="accent1"/>
        <w:bottom w:val="single" w:sz="8" w:space="0" w:color="F051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133" w:themeColor="accent1"/>
          <w:left w:val="nil"/>
          <w:bottom w:val="single" w:sz="8" w:space="0" w:color="F051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133" w:themeColor="accent1"/>
          <w:left w:val="nil"/>
          <w:bottom w:val="single" w:sz="8" w:space="0" w:color="F051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8" w:space="0" w:color="60C5BA" w:themeColor="accent2"/>
        <w:bottom w:val="single" w:sz="8" w:space="0" w:color="60C5B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C5BA" w:themeColor="accent2"/>
          <w:left w:val="nil"/>
          <w:bottom w:val="single" w:sz="8" w:space="0" w:color="60C5B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C5BA" w:themeColor="accent2"/>
          <w:left w:val="nil"/>
          <w:bottom w:val="single" w:sz="8" w:space="0" w:color="60C5B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8" w:space="0" w:color="D5E04E" w:themeColor="accent3"/>
        <w:bottom w:val="single" w:sz="8" w:space="0" w:color="D5E04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E04E" w:themeColor="accent3"/>
          <w:left w:val="nil"/>
          <w:bottom w:val="single" w:sz="8" w:space="0" w:color="D5E04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E04E" w:themeColor="accent3"/>
          <w:left w:val="nil"/>
          <w:bottom w:val="single" w:sz="8" w:space="0" w:color="D5E04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8" w:space="0" w:color="42C4DD" w:themeColor="accent4"/>
        <w:bottom w:val="single" w:sz="8" w:space="0" w:color="42C4D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C4DD" w:themeColor="accent4"/>
          <w:left w:val="nil"/>
          <w:bottom w:val="single" w:sz="8" w:space="0" w:color="42C4D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C4DD" w:themeColor="accent4"/>
          <w:left w:val="nil"/>
          <w:bottom w:val="single" w:sz="8" w:space="0" w:color="42C4D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8" w:space="0" w:color="A49B8D" w:themeColor="accent5"/>
        <w:bottom w:val="single" w:sz="8" w:space="0" w:color="A49B8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9B8D" w:themeColor="accent5"/>
          <w:left w:val="nil"/>
          <w:bottom w:val="single" w:sz="8" w:space="0" w:color="A49B8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9B8D" w:themeColor="accent5"/>
          <w:left w:val="nil"/>
          <w:bottom w:val="single" w:sz="8" w:space="0" w:color="A49B8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8" w:space="0" w:color="5C4C44" w:themeColor="accent6"/>
        <w:bottom w:val="single" w:sz="8" w:space="0" w:color="5C4C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4C44" w:themeColor="accent6"/>
          <w:left w:val="nil"/>
          <w:bottom w:val="single" w:sz="8" w:space="0" w:color="5C4C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4C44" w:themeColor="accent6"/>
          <w:left w:val="nil"/>
          <w:bottom w:val="single" w:sz="8" w:space="0" w:color="5C4C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57222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96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DC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E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DBE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3B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90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ListTable2">
    <w:name w:val="List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bottom w:val="single" w:sz="4" w:space="0" w:color="F69684" w:themeColor="accent1" w:themeTint="99"/>
        <w:insideH w:val="single" w:sz="4" w:space="0" w:color="F6968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bottom w:val="single" w:sz="4" w:space="0" w:color="9FDCD5" w:themeColor="accent2" w:themeTint="99"/>
        <w:insideH w:val="single" w:sz="4" w:space="0" w:color="9FDCD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bottom w:val="single" w:sz="4" w:space="0" w:color="E5EC94" w:themeColor="accent3" w:themeTint="99"/>
        <w:insideH w:val="single" w:sz="4" w:space="0" w:color="E5EC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bottom w:val="single" w:sz="4" w:space="0" w:color="8DDBEA" w:themeColor="accent4" w:themeTint="99"/>
        <w:insideH w:val="single" w:sz="4" w:space="0" w:color="8DDBE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bottom w:val="single" w:sz="4" w:space="0" w:color="C8C3BA" w:themeColor="accent5" w:themeTint="99"/>
        <w:insideH w:val="single" w:sz="4" w:space="0" w:color="C8C3B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bottom w:val="single" w:sz="4" w:space="0" w:color="A59086" w:themeColor="accent6" w:themeTint="99"/>
        <w:insideH w:val="single" w:sz="4" w:space="0" w:color="A5908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ListTable3">
    <w:name w:val="List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05133" w:themeColor="accent1"/>
        <w:left w:val="single" w:sz="4" w:space="0" w:color="F05133" w:themeColor="accent1"/>
        <w:bottom w:val="single" w:sz="4" w:space="0" w:color="F05133" w:themeColor="accent1"/>
        <w:right w:val="single" w:sz="4" w:space="0" w:color="F0513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5133" w:themeFill="accent1"/>
      </w:tcPr>
    </w:tblStylePr>
    <w:tblStylePr w:type="lastRow">
      <w:rPr>
        <w:b/>
        <w:bCs/>
      </w:rPr>
      <w:tblPr/>
      <w:tcPr>
        <w:tcBorders>
          <w:top w:val="double" w:sz="4" w:space="0" w:color="F0513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5133" w:themeColor="accent1"/>
          <w:right w:val="single" w:sz="4" w:space="0" w:color="F05133" w:themeColor="accent1"/>
        </w:tcBorders>
      </w:tcPr>
    </w:tblStylePr>
    <w:tblStylePr w:type="band1Horz">
      <w:tblPr/>
      <w:tcPr>
        <w:tcBorders>
          <w:top w:val="single" w:sz="4" w:space="0" w:color="F05133" w:themeColor="accent1"/>
          <w:bottom w:val="single" w:sz="4" w:space="0" w:color="F0513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5133" w:themeColor="accent1"/>
          <w:left w:val="nil"/>
        </w:tcBorders>
      </w:tcPr>
    </w:tblStylePr>
    <w:tblStylePr w:type="swCell">
      <w:tblPr/>
      <w:tcPr>
        <w:tcBorders>
          <w:top w:val="double" w:sz="4" w:space="0" w:color="F05133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C5BA" w:themeColor="accent2"/>
        <w:left w:val="single" w:sz="4" w:space="0" w:color="60C5BA" w:themeColor="accent2"/>
        <w:bottom w:val="single" w:sz="4" w:space="0" w:color="60C5BA" w:themeColor="accent2"/>
        <w:right w:val="single" w:sz="4" w:space="0" w:color="60C5B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C5BA" w:themeFill="accent2"/>
      </w:tcPr>
    </w:tblStylePr>
    <w:tblStylePr w:type="lastRow">
      <w:rPr>
        <w:b/>
        <w:bCs/>
      </w:rPr>
      <w:tblPr/>
      <w:tcPr>
        <w:tcBorders>
          <w:top w:val="double" w:sz="4" w:space="0" w:color="60C5B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C5BA" w:themeColor="accent2"/>
          <w:right w:val="single" w:sz="4" w:space="0" w:color="60C5BA" w:themeColor="accent2"/>
        </w:tcBorders>
      </w:tcPr>
    </w:tblStylePr>
    <w:tblStylePr w:type="band1Horz">
      <w:tblPr/>
      <w:tcPr>
        <w:tcBorders>
          <w:top w:val="single" w:sz="4" w:space="0" w:color="60C5BA" w:themeColor="accent2"/>
          <w:bottom w:val="single" w:sz="4" w:space="0" w:color="60C5B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C5BA" w:themeColor="accent2"/>
          <w:left w:val="nil"/>
        </w:tcBorders>
      </w:tcPr>
    </w:tblStylePr>
    <w:tblStylePr w:type="swCell">
      <w:tblPr/>
      <w:tcPr>
        <w:tcBorders>
          <w:top w:val="double" w:sz="4" w:space="0" w:color="60C5BA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5E04E" w:themeColor="accent3"/>
        <w:left w:val="single" w:sz="4" w:space="0" w:color="D5E04E" w:themeColor="accent3"/>
        <w:bottom w:val="single" w:sz="4" w:space="0" w:color="D5E04E" w:themeColor="accent3"/>
        <w:right w:val="single" w:sz="4" w:space="0" w:color="D5E04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5E04E" w:themeFill="accent3"/>
      </w:tcPr>
    </w:tblStylePr>
    <w:tblStylePr w:type="lastRow">
      <w:rPr>
        <w:b/>
        <w:bCs/>
      </w:rPr>
      <w:tblPr/>
      <w:tcPr>
        <w:tcBorders>
          <w:top w:val="double" w:sz="4" w:space="0" w:color="D5E04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5E04E" w:themeColor="accent3"/>
          <w:right w:val="single" w:sz="4" w:space="0" w:color="D5E04E" w:themeColor="accent3"/>
        </w:tcBorders>
      </w:tcPr>
    </w:tblStylePr>
    <w:tblStylePr w:type="band1Horz">
      <w:tblPr/>
      <w:tcPr>
        <w:tcBorders>
          <w:top w:val="single" w:sz="4" w:space="0" w:color="D5E04E" w:themeColor="accent3"/>
          <w:bottom w:val="single" w:sz="4" w:space="0" w:color="D5E04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5E04E" w:themeColor="accent3"/>
          <w:left w:val="nil"/>
        </w:tcBorders>
      </w:tcPr>
    </w:tblStylePr>
    <w:tblStylePr w:type="swCell">
      <w:tblPr/>
      <w:tcPr>
        <w:tcBorders>
          <w:top w:val="double" w:sz="4" w:space="0" w:color="D5E04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2C4DD" w:themeColor="accent4"/>
        <w:left w:val="single" w:sz="4" w:space="0" w:color="42C4DD" w:themeColor="accent4"/>
        <w:bottom w:val="single" w:sz="4" w:space="0" w:color="42C4DD" w:themeColor="accent4"/>
        <w:right w:val="single" w:sz="4" w:space="0" w:color="42C4D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2C4DD" w:themeFill="accent4"/>
      </w:tcPr>
    </w:tblStylePr>
    <w:tblStylePr w:type="lastRow">
      <w:rPr>
        <w:b/>
        <w:bCs/>
      </w:rPr>
      <w:tblPr/>
      <w:tcPr>
        <w:tcBorders>
          <w:top w:val="double" w:sz="4" w:space="0" w:color="42C4D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2C4DD" w:themeColor="accent4"/>
          <w:right w:val="single" w:sz="4" w:space="0" w:color="42C4DD" w:themeColor="accent4"/>
        </w:tcBorders>
      </w:tcPr>
    </w:tblStylePr>
    <w:tblStylePr w:type="band1Horz">
      <w:tblPr/>
      <w:tcPr>
        <w:tcBorders>
          <w:top w:val="single" w:sz="4" w:space="0" w:color="42C4DD" w:themeColor="accent4"/>
          <w:bottom w:val="single" w:sz="4" w:space="0" w:color="42C4D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2C4DD" w:themeColor="accent4"/>
          <w:left w:val="nil"/>
        </w:tcBorders>
      </w:tcPr>
    </w:tblStylePr>
    <w:tblStylePr w:type="swCell">
      <w:tblPr/>
      <w:tcPr>
        <w:tcBorders>
          <w:top w:val="double" w:sz="4" w:space="0" w:color="42C4D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49B8D" w:themeColor="accent5"/>
        <w:left w:val="single" w:sz="4" w:space="0" w:color="A49B8D" w:themeColor="accent5"/>
        <w:bottom w:val="single" w:sz="4" w:space="0" w:color="A49B8D" w:themeColor="accent5"/>
        <w:right w:val="single" w:sz="4" w:space="0" w:color="A49B8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49B8D" w:themeFill="accent5"/>
      </w:tcPr>
    </w:tblStylePr>
    <w:tblStylePr w:type="lastRow">
      <w:rPr>
        <w:b/>
        <w:bCs/>
      </w:rPr>
      <w:tblPr/>
      <w:tcPr>
        <w:tcBorders>
          <w:top w:val="double" w:sz="4" w:space="0" w:color="A49B8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49B8D" w:themeColor="accent5"/>
          <w:right w:val="single" w:sz="4" w:space="0" w:color="A49B8D" w:themeColor="accent5"/>
        </w:tcBorders>
      </w:tcPr>
    </w:tblStylePr>
    <w:tblStylePr w:type="band1Horz">
      <w:tblPr/>
      <w:tcPr>
        <w:tcBorders>
          <w:top w:val="single" w:sz="4" w:space="0" w:color="A49B8D" w:themeColor="accent5"/>
          <w:bottom w:val="single" w:sz="4" w:space="0" w:color="A49B8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49B8D" w:themeColor="accent5"/>
          <w:left w:val="nil"/>
        </w:tcBorders>
      </w:tcPr>
    </w:tblStylePr>
    <w:tblStylePr w:type="swCell">
      <w:tblPr/>
      <w:tcPr>
        <w:tcBorders>
          <w:top w:val="double" w:sz="4" w:space="0" w:color="A49B8D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C4C44" w:themeColor="accent6"/>
        <w:left w:val="single" w:sz="4" w:space="0" w:color="5C4C44" w:themeColor="accent6"/>
        <w:bottom w:val="single" w:sz="4" w:space="0" w:color="5C4C44" w:themeColor="accent6"/>
        <w:right w:val="single" w:sz="4" w:space="0" w:color="5C4C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C4C44" w:themeFill="accent6"/>
      </w:tcPr>
    </w:tblStylePr>
    <w:tblStylePr w:type="lastRow">
      <w:rPr>
        <w:b/>
        <w:bCs/>
      </w:rPr>
      <w:tblPr/>
      <w:tcPr>
        <w:tcBorders>
          <w:top w:val="double" w:sz="4" w:space="0" w:color="5C4C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C4C44" w:themeColor="accent6"/>
          <w:right w:val="single" w:sz="4" w:space="0" w:color="5C4C44" w:themeColor="accent6"/>
        </w:tcBorders>
      </w:tcPr>
    </w:tblStylePr>
    <w:tblStylePr w:type="band1Horz">
      <w:tblPr/>
      <w:tcPr>
        <w:tcBorders>
          <w:top w:val="single" w:sz="4" w:space="0" w:color="5C4C44" w:themeColor="accent6"/>
          <w:bottom w:val="single" w:sz="4" w:space="0" w:color="5C4C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C4C44" w:themeColor="accent6"/>
          <w:left w:val="nil"/>
        </w:tcBorders>
      </w:tcPr>
    </w:tblStylePr>
    <w:tblStylePr w:type="swCell">
      <w:tblPr/>
      <w:tcPr>
        <w:tcBorders>
          <w:top w:val="double" w:sz="4" w:space="0" w:color="5C4C44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133" w:themeColor="accent1"/>
          <w:left w:val="single" w:sz="4" w:space="0" w:color="F05133" w:themeColor="accent1"/>
          <w:bottom w:val="single" w:sz="4" w:space="0" w:color="F05133" w:themeColor="accent1"/>
          <w:right w:val="single" w:sz="4" w:space="0" w:color="F05133" w:themeColor="accent1"/>
          <w:insideH w:val="nil"/>
        </w:tcBorders>
        <w:shd w:val="clear" w:color="auto" w:fill="F05133" w:themeFill="accent1"/>
      </w:tcPr>
    </w:tblStylePr>
    <w:tblStylePr w:type="lastRow">
      <w:rPr>
        <w:b/>
        <w:bCs/>
      </w:rPr>
      <w:tblPr/>
      <w:tcPr>
        <w:tcBorders>
          <w:top w:val="double" w:sz="4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C5BA" w:themeColor="accent2"/>
          <w:left w:val="single" w:sz="4" w:space="0" w:color="60C5BA" w:themeColor="accent2"/>
          <w:bottom w:val="single" w:sz="4" w:space="0" w:color="60C5BA" w:themeColor="accent2"/>
          <w:right w:val="single" w:sz="4" w:space="0" w:color="60C5BA" w:themeColor="accent2"/>
          <w:insideH w:val="nil"/>
        </w:tcBorders>
        <w:shd w:val="clear" w:color="auto" w:fill="60C5BA" w:themeFill="accent2"/>
      </w:tcPr>
    </w:tblStylePr>
    <w:tblStylePr w:type="lastRow">
      <w:rPr>
        <w:b/>
        <w:bCs/>
      </w:rPr>
      <w:tblPr/>
      <w:tcPr>
        <w:tcBorders>
          <w:top w:val="double" w:sz="4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E04E" w:themeColor="accent3"/>
          <w:left w:val="single" w:sz="4" w:space="0" w:color="D5E04E" w:themeColor="accent3"/>
          <w:bottom w:val="single" w:sz="4" w:space="0" w:color="D5E04E" w:themeColor="accent3"/>
          <w:right w:val="single" w:sz="4" w:space="0" w:color="D5E04E" w:themeColor="accent3"/>
          <w:insideH w:val="nil"/>
        </w:tcBorders>
        <w:shd w:val="clear" w:color="auto" w:fill="D5E04E" w:themeFill="accent3"/>
      </w:tcPr>
    </w:tblStylePr>
    <w:tblStylePr w:type="lastRow">
      <w:rPr>
        <w:b/>
        <w:bCs/>
      </w:rPr>
      <w:tblPr/>
      <w:tcPr>
        <w:tcBorders>
          <w:top w:val="double" w:sz="4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C4DD" w:themeColor="accent4"/>
          <w:left w:val="single" w:sz="4" w:space="0" w:color="42C4DD" w:themeColor="accent4"/>
          <w:bottom w:val="single" w:sz="4" w:space="0" w:color="42C4DD" w:themeColor="accent4"/>
          <w:right w:val="single" w:sz="4" w:space="0" w:color="42C4DD" w:themeColor="accent4"/>
          <w:insideH w:val="nil"/>
        </w:tcBorders>
        <w:shd w:val="clear" w:color="auto" w:fill="42C4DD" w:themeFill="accent4"/>
      </w:tcPr>
    </w:tblStylePr>
    <w:tblStylePr w:type="lastRow">
      <w:rPr>
        <w:b/>
        <w:bCs/>
      </w:rPr>
      <w:tblPr/>
      <w:tcPr>
        <w:tcBorders>
          <w:top w:val="double" w:sz="4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9B8D" w:themeColor="accent5"/>
          <w:left w:val="single" w:sz="4" w:space="0" w:color="A49B8D" w:themeColor="accent5"/>
          <w:bottom w:val="single" w:sz="4" w:space="0" w:color="A49B8D" w:themeColor="accent5"/>
          <w:right w:val="single" w:sz="4" w:space="0" w:color="A49B8D" w:themeColor="accent5"/>
          <w:insideH w:val="nil"/>
        </w:tcBorders>
        <w:shd w:val="clear" w:color="auto" w:fill="A49B8D" w:themeFill="accent5"/>
      </w:tcPr>
    </w:tblStylePr>
    <w:tblStylePr w:type="lastRow">
      <w:rPr>
        <w:b/>
        <w:bCs/>
      </w:rPr>
      <w:tblPr/>
      <w:tcPr>
        <w:tcBorders>
          <w:top w:val="double" w:sz="4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4C44" w:themeColor="accent6"/>
          <w:left w:val="single" w:sz="4" w:space="0" w:color="5C4C44" w:themeColor="accent6"/>
          <w:bottom w:val="single" w:sz="4" w:space="0" w:color="5C4C44" w:themeColor="accent6"/>
          <w:right w:val="single" w:sz="4" w:space="0" w:color="5C4C44" w:themeColor="accent6"/>
          <w:insideH w:val="nil"/>
        </w:tcBorders>
        <w:shd w:val="clear" w:color="auto" w:fill="5C4C44" w:themeFill="accent6"/>
      </w:tcPr>
    </w:tblStylePr>
    <w:tblStylePr w:type="lastRow">
      <w:rPr>
        <w:b/>
        <w:bCs/>
      </w:rPr>
      <w:tblPr/>
      <w:tcPr>
        <w:tcBorders>
          <w:top w:val="double" w:sz="4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5133" w:themeColor="accent1"/>
        <w:left w:val="single" w:sz="24" w:space="0" w:color="F05133" w:themeColor="accent1"/>
        <w:bottom w:val="single" w:sz="24" w:space="0" w:color="F05133" w:themeColor="accent1"/>
        <w:right w:val="single" w:sz="24" w:space="0" w:color="F05133" w:themeColor="accent1"/>
      </w:tblBorders>
    </w:tblPr>
    <w:tcPr>
      <w:shd w:val="clear" w:color="auto" w:fill="F0513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C5BA" w:themeColor="accent2"/>
        <w:left w:val="single" w:sz="24" w:space="0" w:color="60C5BA" w:themeColor="accent2"/>
        <w:bottom w:val="single" w:sz="24" w:space="0" w:color="60C5BA" w:themeColor="accent2"/>
        <w:right w:val="single" w:sz="24" w:space="0" w:color="60C5BA" w:themeColor="accent2"/>
      </w:tblBorders>
    </w:tblPr>
    <w:tcPr>
      <w:shd w:val="clear" w:color="auto" w:fill="60C5B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5E04E" w:themeColor="accent3"/>
        <w:left w:val="single" w:sz="24" w:space="0" w:color="D5E04E" w:themeColor="accent3"/>
        <w:bottom w:val="single" w:sz="24" w:space="0" w:color="D5E04E" w:themeColor="accent3"/>
        <w:right w:val="single" w:sz="24" w:space="0" w:color="D5E04E" w:themeColor="accent3"/>
      </w:tblBorders>
    </w:tblPr>
    <w:tcPr>
      <w:shd w:val="clear" w:color="auto" w:fill="D5E04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2C4DD" w:themeColor="accent4"/>
        <w:left w:val="single" w:sz="24" w:space="0" w:color="42C4DD" w:themeColor="accent4"/>
        <w:bottom w:val="single" w:sz="24" w:space="0" w:color="42C4DD" w:themeColor="accent4"/>
        <w:right w:val="single" w:sz="24" w:space="0" w:color="42C4DD" w:themeColor="accent4"/>
      </w:tblBorders>
    </w:tblPr>
    <w:tcPr>
      <w:shd w:val="clear" w:color="auto" w:fill="42C4D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49B8D" w:themeColor="accent5"/>
        <w:left w:val="single" w:sz="24" w:space="0" w:color="A49B8D" w:themeColor="accent5"/>
        <w:bottom w:val="single" w:sz="24" w:space="0" w:color="A49B8D" w:themeColor="accent5"/>
        <w:right w:val="single" w:sz="24" w:space="0" w:color="A49B8D" w:themeColor="accent5"/>
      </w:tblBorders>
    </w:tblPr>
    <w:tcPr>
      <w:shd w:val="clear" w:color="auto" w:fill="A49B8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C4C44" w:themeColor="accent6"/>
        <w:left w:val="single" w:sz="24" w:space="0" w:color="5C4C44" w:themeColor="accent6"/>
        <w:bottom w:val="single" w:sz="24" w:space="0" w:color="5C4C44" w:themeColor="accent6"/>
        <w:right w:val="single" w:sz="24" w:space="0" w:color="5C4C44" w:themeColor="accent6"/>
      </w:tblBorders>
    </w:tblPr>
    <w:tcPr>
      <w:shd w:val="clear" w:color="auto" w:fill="5C4C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4" w:space="0" w:color="F05133" w:themeColor="accent1"/>
        <w:bottom w:val="single" w:sz="4" w:space="0" w:color="F0513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513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4" w:space="0" w:color="60C5BA" w:themeColor="accent2"/>
        <w:bottom w:val="single" w:sz="4" w:space="0" w:color="60C5B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0C5B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4" w:space="0" w:color="D5E04E" w:themeColor="accent3"/>
        <w:bottom w:val="single" w:sz="4" w:space="0" w:color="D5E04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5E04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4" w:space="0" w:color="42C4DD" w:themeColor="accent4"/>
        <w:bottom w:val="single" w:sz="4" w:space="0" w:color="42C4D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2C4D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4" w:space="0" w:color="A49B8D" w:themeColor="accent5"/>
        <w:bottom w:val="single" w:sz="4" w:space="0" w:color="A49B8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49B8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4" w:space="0" w:color="5C4C44" w:themeColor="accent6"/>
        <w:bottom w:val="single" w:sz="4" w:space="0" w:color="5C4C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C4C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513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513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513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513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C5B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C5B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C5B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C5B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5E04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5E04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5E04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5E04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2C4D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2C4D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2C4D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2C4D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49B8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49B8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49B8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49B8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C4C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C4C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C4C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C4C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37C65" w:themeColor="accent1" w:themeTint="BF"/>
        <w:left w:val="single" w:sz="8" w:space="0" w:color="F37C65" w:themeColor="accent1" w:themeTint="BF"/>
        <w:bottom w:val="single" w:sz="8" w:space="0" w:color="F37C65" w:themeColor="accent1" w:themeTint="BF"/>
        <w:right w:val="single" w:sz="8" w:space="0" w:color="F37C65" w:themeColor="accent1" w:themeTint="BF"/>
        <w:insideH w:val="single" w:sz="8" w:space="0" w:color="F37C65" w:themeColor="accent1" w:themeTint="BF"/>
        <w:insideV w:val="single" w:sz="8" w:space="0" w:color="F37C65" w:themeColor="accent1" w:themeTint="BF"/>
      </w:tblBorders>
    </w:tblPr>
    <w:tcPr>
      <w:shd w:val="clear" w:color="auto" w:fill="FBD3C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7C6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799" w:themeFill="accent1" w:themeFillTint="7F"/>
      </w:tcPr>
    </w:tblStylePr>
    <w:tblStylePr w:type="band1Horz">
      <w:tblPr/>
      <w:tcPr>
        <w:shd w:val="clear" w:color="auto" w:fill="F7A799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7D3CB" w:themeColor="accent2" w:themeTint="BF"/>
        <w:left w:val="single" w:sz="8" w:space="0" w:color="87D3CB" w:themeColor="accent2" w:themeTint="BF"/>
        <w:bottom w:val="single" w:sz="8" w:space="0" w:color="87D3CB" w:themeColor="accent2" w:themeTint="BF"/>
        <w:right w:val="single" w:sz="8" w:space="0" w:color="87D3CB" w:themeColor="accent2" w:themeTint="BF"/>
        <w:insideH w:val="single" w:sz="8" w:space="0" w:color="87D3CB" w:themeColor="accent2" w:themeTint="BF"/>
        <w:insideV w:val="single" w:sz="8" w:space="0" w:color="87D3CB" w:themeColor="accent2" w:themeTint="BF"/>
      </w:tblBorders>
    </w:tblPr>
    <w:tcPr>
      <w:shd w:val="clear" w:color="auto" w:fill="D7F0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D3C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E2DC" w:themeFill="accent2" w:themeFillTint="7F"/>
      </w:tcPr>
    </w:tblStylePr>
    <w:tblStylePr w:type="band1Horz">
      <w:tblPr/>
      <w:tcPr>
        <w:shd w:val="clear" w:color="auto" w:fill="AFE2DC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FE77A" w:themeColor="accent3" w:themeTint="BF"/>
        <w:left w:val="single" w:sz="8" w:space="0" w:color="DFE77A" w:themeColor="accent3" w:themeTint="BF"/>
        <w:bottom w:val="single" w:sz="8" w:space="0" w:color="DFE77A" w:themeColor="accent3" w:themeTint="BF"/>
        <w:right w:val="single" w:sz="8" w:space="0" w:color="DFE77A" w:themeColor="accent3" w:themeTint="BF"/>
        <w:insideH w:val="single" w:sz="8" w:space="0" w:color="DFE77A" w:themeColor="accent3" w:themeTint="BF"/>
        <w:insideV w:val="single" w:sz="8" w:space="0" w:color="DFE77A" w:themeColor="accent3" w:themeTint="BF"/>
      </w:tblBorders>
    </w:tblPr>
    <w:tcPr>
      <w:shd w:val="clear" w:color="auto" w:fill="F4F7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E7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A6" w:themeFill="accent3" w:themeFillTint="7F"/>
      </w:tcPr>
    </w:tblStylePr>
    <w:tblStylePr w:type="band1Horz">
      <w:tblPr/>
      <w:tcPr>
        <w:shd w:val="clear" w:color="auto" w:fill="E9EFA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1D2E5" w:themeColor="accent4" w:themeTint="BF"/>
        <w:left w:val="single" w:sz="8" w:space="0" w:color="71D2E5" w:themeColor="accent4" w:themeTint="BF"/>
        <w:bottom w:val="single" w:sz="8" w:space="0" w:color="71D2E5" w:themeColor="accent4" w:themeTint="BF"/>
        <w:right w:val="single" w:sz="8" w:space="0" w:color="71D2E5" w:themeColor="accent4" w:themeTint="BF"/>
        <w:insideH w:val="single" w:sz="8" w:space="0" w:color="71D2E5" w:themeColor="accent4" w:themeTint="BF"/>
        <w:insideV w:val="single" w:sz="8" w:space="0" w:color="71D2E5" w:themeColor="accent4" w:themeTint="BF"/>
      </w:tblBorders>
    </w:tblPr>
    <w:tcPr>
      <w:shd w:val="clear" w:color="auto" w:fill="D0F0F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D2E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E1EE" w:themeFill="accent4" w:themeFillTint="7F"/>
      </w:tcPr>
    </w:tblStylePr>
    <w:tblStylePr w:type="band1Horz">
      <w:tblPr/>
      <w:tcPr>
        <w:shd w:val="clear" w:color="auto" w:fill="A0E1E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BAB4A9" w:themeColor="accent5" w:themeTint="BF"/>
        <w:left w:val="single" w:sz="8" w:space="0" w:color="BAB4A9" w:themeColor="accent5" w:themeTint="BF"/>
        <w:bottom w:val="single" w:sz="8" w:space="0" w:color="BAB4A9" w:themeColor="accent5" w:themeTint="BF"/>
        <w:right w:val="single" w:sz="8" w:space="0" w:color="BAB4A9" w:themeColor="accent5" w:themeTint="BF"/>
        <w:insideH w:val="single" w:sz="8" w:space="0" w:color="BAB4A9" w:themeColor="accent5" w:themeTint="BF"/>
        <w:insideV w:val="single" w:sz="8" w:space="0" w:color="BAB4A9" w:themeColor="accent5" w:themeTint="BF"/>
      </w:tblBorders>
    </w:tblPr>
    <w:tcPr>
      <w:shd w:val="clear" w:color="auto" w:fill="E8E6E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B4A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CDC6" w:themeFill="accent5" w:themeFillTint="7F"/>
      </w:tcPr>
    </w:tblStylePr>
    <w:tblStylePr w:type="band1Horz">
      <w:tblPr/>
      <w:tcPr>
        <w:shd w:val="clear" w:color="auto" w:fill="D1CDC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E7569" w:themeColor="accent6" w:themeTint="BF"/>
        <w:left w:val="single" w:sz="8" w:space="0" w:color="8E7569" w:themeColor="accent6" w:themeTint="BF"/>
        <w:bottom w:val="single" w:sz="8" w:space="0" w:color="8E7569" w:themeColor="accent6" w:themeTint="BF"/>
        <w:right w:val="single" w:sz="8" w:space="0" w:color="8E7569" w:themeColor="accent6" w:themeTint="BF"/>
        <w:insideH w:val="single" w:sz="8" w:space="0" w:color="8E7569" w:themeColor="accent6" w:themeTint="BF"/>
        <w:insideV w:val="single" w:sz="8" w:space="0" w:color="8E7569" w:themeColor="accent6" w:themeTint="BF"/>
      </w:tblBorders>
    </w:tblPr>
    <w:tcPr>
      <w:shd w:val="clear" w:color="auto" w:fill="DAD1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E75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A39A" w:themeFill="accent6" w:themeFillTint="7F"/>
      </w:tcPr>
    </w:tblStylePr>
    <w:tblStylePr w:type="band1Horz">
      <w:tblPr/>
      <w:tcPr>
        <w:shd w:val="clear" w:color="auto" w:fill="B5A39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  <w:insideH w:val="single" w:sz="8" w:space="0" w:color="F05133" w:themeColor="accent1"/>
        <w:insideV w:val="single" w:sz="8" w:space="0" w:color="F05133" w:themeColor="accent1"/>
      </w:tblBorders>
    </w:tblPr>
    <w:tcPr>
      <w:shd w:val="clear" w:color="auto" w:fill="FBD3C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BD6" w:themeFill="accent1" w:themeFillTint="33"/>
      </w:tcPr>
    </w:tblStylePr>
    <w:tblStylePr w:type="band1Vert">
      <w:tblPr/>
      <w:tcPr>
        <w:shd w:val="clear" w:color="auto" w:fill="F7A799" w:themeFill="accent1" w:themeFillTint="7F"/>
      </w:tcPr>
    </w:tblStylePr>
    <w:tblStylePr w:type="band1Horz">
      <w:tblPr/>
      <w:tcPr>
        <w:tcBorders>
          <w:insideH w:val="single" w:sz="6" w:space="0" w:color="F05133" w:themeColor="accent1"/>
          <w:insideV w:val="single" w:sz="6" w:space="0" w:color="F05133" w:themeColor="accent1"/>
        </w:tcBorders>
        <w:shd w:val="clear" w:color="auto" w:fill="F7A79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  <w:insideH w:val="single" w:sz="8" w:space="0" w:color="60C5BA" w:themeColor="accent2"/>
        <w:insideV w:val="single" w:sz="8" w:space="0" w:color="60C5BA" w:themeColor="accent2"/>
      </w:tblBorders>
    </w:tblPr>
    <w:tcPr>
      <w:shd w:val="clear" w:color="auto" w:fill="D7F0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F1" w:themeFill="accent2" w:themeFillTint="33"/>
      </w:tcPr>
    </w:tblStylePr>
    <w:tblStylePr w:type="band1Vert">
      <w:tblPr/>
      <w:tcPr>
        <w:shd w:val="clear" w:color="auto" w:fill="AFE2DC" w:themeFill="accent2" w:themeFillTint="7F"/>
      </w:tcPr>
    </w:tblStylePr>
    <w:tblStylePr w:type="band1Horz">
      <w:tblPr/>
      <w:tcPr>
        <w:tcBorders>
          <w:insideH w:val="single" w:sz="6" w:space="0" w:color="60C5BA" w:themeColor="accent2"/>
          <w:insideV w:val="single" w:sz="6" w:space="0" w:color="60C5BA" w:themeColor="accent2"/>
        </w:tcBorders>
        <w:shd w:val="clear" w:color="auto" w:fill="AFE2D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  <w:insideH w:val="single" w:sz="8" w:space="0" w:color="D5E04E" w:themeColor="accent3"/>
        <w:insideV w:val="single" w:sz="8" w:space="0" w:color="D5E04E" w:themeColor="accent3"/>
      </w:tblBorders>
    </w:tblPr>
    <w:tcPr>
      <w:shd w:val="clear" w:color="auto" w:fill="F4F7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C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8DB" w:themeFill="accent3" w:themeFillTint="33"/>
      </w:tcPr>
    </w:tblStylePr>
    <w:tblStylePr w:type="band1Vert">
      <w:tblPr/>
      <w:tcPr>
        <w:shd w:val="clear" w:color="auto" w:fill="E9EFA6" w:themeFill="accent3" w:themeFillTint="7F"/>
      </w:tcPr>
    </w:tblStylePr>
    <w:tblStylePr w:type="band1Horz">
      <w:tblPr/>
      <w:tcPr>
        <w:tcBorders>
          <w:insideH w:val="single" w:sz="6" w:space="0" w:color="D5E04E" w:themeColor="accent3"/>
          <w:insideV w:val="single" w:sz="6" w:space="0" w:color="D5E04E" w:themeColor="accent3"/>
        </w:tcBorders>
        <w:shd w:val="clear" w:color="auto" w:fill="E9EF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  <w:insideH w:val="single" w:sz="8" w:space="0" w:color="42C4DD" w:themeColor="accent4"/>
        <w:insideV w:val="single" w:sz="8" w:space="0" w:color="42C4DD" w:themeColor="accent4"/>
      </w:tblBorders>
    </w:tblPr>
    <w:tcPr>
      <w:shd w:val="clear" w:color="auto" w:fill="D0F0F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9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3F8" w:themeFill="accent4" w:themeFillTint="33"/>
      </w:tcPr>
    </w:tblStylePr>
    <w:tblStylePr w:type="band1Vert">
      <w:tblPr/>
      <w:tcPr>
        <w:shd w:val="clear" w:color="auto" w:fill="A0E1EE" w:themeFill="accent4" w:themeFillTint="7F"/>
      </w:tcPr>
    </w:tblStylePr>
    <w:tblStylePr w:type="band1Horz">
      <w:tblPr/>
      <w:tcPr>
        <w:tcBorders>
          <w:insideH w:val="single" w:sz="6" w:space="0" w:color="42C4DD" w:themeColor="accent4"/>
          <w:insideV w:val="single" w:sz="6" w:space="0" w:color="42C4DD" w:themeColor="accent4"/>
        </w:tcBorders>
        <w:shd w:val="clear" w:color="auto" w:fill="A0E1E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  <w:insideH w:val="single" w:sz="8" w:space="0" w:color="A49B8D" w:themeColor="accent5"/>
        <w:insideV w:val="single" w:sz="8" w:space="0" w:color="A49B8D" w:themeColor="accent5"/>
      </w:tblBorders>
    </w:tblPr>
    <w:tcPr>
      <w:shd w:val="clear" w:color="auto" w:fill="E8E6E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6F5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BE8" w:themeFill="accent5" w:themeFillTint="33"/>
      </w:tcPr>
    </w:tblStylePr>
    <w:tblStylePr w:type="band1Vert">
      <w:tblPr/>
      <w:tcPr>
        <w:shd w:val="clear" w:color="auto" w:fill="D1CDC6" w:themeFill="accent5" w:themeFillTint="7F"/>
      </w:tcPr>
    </w:tblStylePr>
    <w:tblStylePr w:type="band1Horz">
      <w:tblPr/>
      <w:tcPr>
        <w:tcBorders>
          <w:insideH w:val="single" w:sz="6" w:space="0" w:color="A49B8D" w:themeColor="accent5"/>
          <w:insideV w:val="single" w:sz="6" w:space="0" w:color="A49B8D" w:themeColor="accent5"/>
        </w:tcBorders>
        <w:shd w:val="clear" w:color="auto" w:fill="D1CDC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  <w:insideH w:val="single" w:sz="8" w:space="0" w:color="5C4C44" w:themeColor="accent6"/>
        <w:insideV w:val="single" w:sz="8" w:space="0" w:color="5C4C44" w:themeColor="accent6"/>
      </w:tblBorders>
    </w:tblPr>
    <w:tcPr>
      <w:shd w:val="clear" w:color="auto" w:fill="DAD1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EC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AD6" w:themeFill="accent6" w:themeFillTint="33"/>
      </w:tcPr>
    </w:tblStylePr>
    <w:tblStylePr w:type="band1Vert">
      <w:tblPr/>
      <w:tcPr>
        <w:shd w:val="clear" w:color="auto" w:fill="B5A39A" w:themeFill="accent6" w:themeFillTint="7F"/>
      </w:tcPr>
    </w:tblStylePr>
    <w:tblStylePr w:type="band1Horz">
      <w:tblPr/>
      <w:tcPr>
        <w:tcBorders>
          <w:insideH w:val="single" w:sz="6" w:space="0" w:color="5C4C44" w:themeColor="accent6"/>
          <w:insideV w:val="single" w:sz="6" w:space="0" w:color="5C4C44" w:themeColor="accent6"/>
        </w:tcBorders>
        <w:shd w:val="clear" w:color="auto" w:fill="B5A39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3C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1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1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51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51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79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799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F0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C5B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C5B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C5B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C5B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E2D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E2DC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F7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E04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E04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E04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E04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EF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EFA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F0F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C4D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C4D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C4D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C4D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E1E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E1E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6E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9B8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9B8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49B8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49B8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CDC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CDC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D1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4C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4C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4C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4C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A39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A39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5133" w:themeColor="accent1"/>
        <w:bottom w:val="single" w:sz="8" w:space="0" w:color="F051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5133" w:themeColor="accent1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F05133" w:themeColor="accent1"/>
          <w:bottom w:val="single" w:sz="8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5133" w:themeColor="accent1"/>
          <w:bottom w:val="single" w:sz="8" w:space="0" w:color="F05133" w:themeColor="accent1"/>
        </w:tcBorders>
      </w:tcPr>
    </w:tblStylePr>
    <w:tblStylePr w:type="band1Vert">
      <w:tblPr/>
      <w:tcPr>
        <w:shd w:val="clear" w:color="auto" w:fill="FBD3CC" w:themeFill="accent1" w:themeFillTint="3F"/>
      </w:tcPr>
    </w:tblStylePr>
    <w:tblStylePr w:type="band1Horz">
      <w:tblPr/>
      <w:tcPr>
        <w:shd w:val="clear" w:color="auto" w:fill="FBD3C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C5BA" w:themeColor="accent2"/>
        <w:bottom w:val="single" w:sz="8" w:space="0" w:color="60C5B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C5BA" w:themeColor="accent2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60C5BA" w:themeColor="accent2"/>
          <w:bottom w:val="single" w:sz="8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C5BA" w:themeColor="accent2"/>
          <w:bottom w:val="single" w:sz="8" w:space="0" w:color="60C5BA" w:themeColor="accent2"/>
        </w:tcBorders>
      </w:tcPr>
    </w:tblStylePr>
    <w:tblStylePr w:type="band1Vert">
      <w:tblPr/>
      <w:tcPr>
        <w:shd w:val="clear" w:color="auto" w:fill="D7F0ED" w:themeFill="accent2" w:themeFillTint="3F"/>
      </w:tcPr>
    </w:tblStylePr>
    <w:tblStylePr w:type="band1Horz">
      <w:tblPr/>
      <w:tcPr>
        <w:shd w:val="clear" w:color="auto" w:fill="D7F0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5E04E" w:themeColor="accent3"/>
        <w:bottom w:val="single" w:sz="8" w:space="0" w:color="D5E04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E04E" w:themeColor="accent3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D5E04E" w:themeColor="accent3"/>
          <w:bottom w:val="single" w:sz="8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E04E" w:themeColor="accent3"/>
          <w:bottom w:val="single" w:sz="8" w:space="0" w:color="D5E04E" w:themeColor="accent3"/>
        </w:tcBorders>
      </w:tcPr>
    </w:tblStylePr>
    <w:tblStylePr w:type="band1Vert">
      <w:tblPr/>
      <w:tcPr>
        <w:shd w:val="clear" w:color="auto" w:fill="F4F7D3" w:themeFill="accent3" w:themeFillTint="3F"/>
      </w:tcPr>
    </w:tblStylePr>
    <w:tblStylePr w:type="band1Horz">
      <w:tblPr/>
      <w:tcPr>
        <w:shd w:val="clear" w:color="auto" w:fill="F4F7D3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2C4DD" w:themeColor="accent4"/>
        <w:bottom w:val="single" w:sz="8" w:space="0" w:color="42C4D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C4DD" w:themeColor="accent4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42C4DD" w:themeColor="accent4"/>
          <w:bottom w:val="single" w:sz="8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C4DD" w:themeColor="accent4"/>
          <w:bottom w:val="single" w:sz="8" w:space="0" w:color="42C4DD" w:themeColor="accent4"/>
        </w:tcBorders>
      </w:tcPr>
    </w:tblStylePr>
    <w:tblStylePr w:type="band1Vert">
      <w:tblPr/>
      <w:tcPr>
        <w:shd w:val="clear" w:color="auto" w:fill="D0F0F6" w:themeFill="accent4" w:themeFillTint="3F"/>
      </w:tcPr>
    </w:tblStylePr>
    <w:tblStylePr w:type="band1Horz">
      <w:tblPr/>
      <w:tcPr>
        <w:shd w:val="clear" w:color="auto" w:fill="D0F0F6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49B8D" w:themeColor="accent5"/>
        <w:bottom w:val="single" w:sz="8" w:space="0" w:color="A49B8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49B8D" w:themeColor="accent5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A49B8D" w:themeColor="accent5"/>
          <w:bottom w:val="single" w:sz="8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49B8D" w:themeColor="accent5"/>
          <w:bottom w:val="single" w:sz="8" w:space="0" w:color="A49B8D" w:themeColor="accent5"/>
        </w:tcBorders>
      </w:tcPr>
    </w:tblStylePr>
    <w:tblStylePr w:type="band1Vert">
      <w:tblPr/>
      <w:tcPr>
        <w:shd w:val="clear" w:color="auto" w:fill="E8E6E2" w:themeFill="accent5" w:themeFillTint="3F"/>
      </w:tcPr>
    </w:tblStylePr>
    <w:tblStylePr w:type="band1Horz">
      <w:tblPr/>
      <w:tcPr>
        <w:shd w:val="clear" w:color="auto" w:fill="E8E6E2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4C44" w:themeColor="accent6"/>
        <w:bottom w:val="single" w:sz="8" w:space="0" w:color="5C4C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4C44" w:themeColor="accent6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5C4C44" w:themeColor="accent6"/>
          <w:bottom w:val="single" w:sz="8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4C44" w:themeColor="accent6"/>
          <w:bottom w:val="single" w:sz="8" w:space="0" w:color="5C4C44" w:themeColor="accent6"/>
        </w:tcBorders>
      </w:tcPr>
    </w:tblStylePr>
    <w:tblStylePr w:type="band1Vert">
      <w:tblPr/>
      <w:tcPr>
        <w:shd w:val="clear" w:color="auto" w:fill="DAD1CD" w:themeFill="accent6" w:themeFillTint="3F"/>
      </w:tcPr>
    </w:tblStylePr>
    <w:tblStylePr w:type="band1Horz">
      <w:tblPr/>
      <w:tcPr>
        <w:shd w:val="clear" w:color="auto" w:fill="DAD1CD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51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51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51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3C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C5B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C5B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F0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E04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E04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E04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7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C4D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C4D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C4D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F0F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49B8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49B8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49B8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6E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4C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4C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4C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1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37C65" w:themeColor="accent1" w:themeTint="BF"/>
        <w:left w:val="single" w:sz="8" w:space="0" w:color="F37C65" w:themeColor="accent1" w:themeTint="BF"/>
        <w:bottom w:val="single" w:sz="8" w:space="0" w:color="F37C65" w:themeColor="accent1" w:themeTint="BF"/>
        <w:right w:val="single" w:sz="8" w:space="0" w:color="F37C65" w:themeColor="accent1" w:themeTint="BF"/>
        <w:insideH w:val="single" w:sz="8" w:space="0" w:color="F37C6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7C65" w:themeColor="accent1" w:themeTint="BF"/>
          <w:left w:val="single" w:sz="8" w:space="0" w:color="F37C65" w:themeColor="accent1" w:themeTint="BF"/>
          <w:bottom w:val="single" w:sz="8" w:space="0" w:color="F37C65" w:themeColor="accent1" w:themeTint="BF"/>
          <w:right w:val="single" w:sz="8" w:space="0" w:color="F37C65" w:themeColor="accent1" w:themeTint="BF"/>
          <w:insideH w:val="nil"/>
          <w:insideV w:val="nil"/>
        </w:tcBorders>
        <w:shd w:val="clear" w:color="auto" w:fill="F051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7C65" w:themeColor="accent1" w:themeTint="BF"/>
          <w:left w:val="single" w:sz="8" w:space="0" w:color="F37C65" w:themeColor="accent1" w:themeTint="BF"/>
          <w:bottom w:val="single" w:sz="8" w:space="0" w:color="F37C65" w:themeColor="accent1" w:themeTint="BF"/>
          <w:right w:val="single" w:sz="8" w:space="0" w:color="F37C6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3C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3C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7D3CB" w:themeColor="accent2" w:themeTint="BF"/>
        <w:left w:val="single" w:sz="8" w:space="0" w:color="87D3CB" w:themeColor="accent2" w:themeTint="BF"/>
        <w:bottom w:val="single" w:sz="8" w:space="0" w:color="87D3CB" w:themeColor="accent2" w:themeTint="BF"/>
        <w:right w:val="single" w:sz="8" w:space="0" w:color="87D3CB" w:themeColor="accent2" w:themeTint="BF"/>
        <w:insideH w:val="single" w:sz="8" w:space="0" w:color="87D3C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D3CB" w:themeColor="accent2" w:themeTint="BF"/>
          <w:left w:val="single" w:sz="8" w:space="0" w:color="87D3CB" w:themeColor="accent2" w:themeTint="BF"/>
          <w:bottom w:val="single" w:sz="8" w:space="0" w:color="87D3CB" w:themeColor="accent2" w:themeTint="BF"/>
          <w:right w:val="single" w:sz="8" w:space="0" w:color="87D3CB" w:themeColor="accent2" w:themeTint="BF"/>
          <w:insideH w:val="nil"/>
          <w:insideV w:val="nil"/>
        </w:tcBorders>
        <w:shd w:val="clear" w:color="auto" w:fill="60C5B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D3CB" w:themeColor="accent2" w:themeTint="BF"/>
          <w:left w:val="single" w:sz="8" w:space="0" w:color="87D3CB" w:themeColor="accent2" w:themeTint="BF"/>
          <w:bottom w:val="single" w:sz="8" w:space="0" w:color="87D3CB" w:themeColor="accent2" w:themeTint="BF"/>
          <w:right w:val="single" w:sz="8" w:space="0" w:color="87D3C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0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F0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FE77A" w:themeColor="accent3" w:themeTint="BF"/>
        <w:left w:val="single" w:sz="8" w:space="0" w:color="DFE77A" w:themeColor="accent3" w:themeTint="BF"/>
        <w:bottom w:val="single" w:sz="8" w:space="0" w:color="DFE77A" w:themeColor="accent3" w:themeTint="BF"/>
        <w:right w:val="single" w:sz="8" w:space="0" w:color="DFE77A" w:themeColor="accent3" w:themeTint="BF"/>
        <w:insideH w:val="single" w:sz="8" w:space="0" w:color="DFE7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E77A" w:themeColor="accent3" w:themeTint="BF"/>
          <w:left w:val="single" w:sz="8" w:space="0" w:color="DFE77A" w:themeColor="accent3" w:themeTint="BF"/>
          <w:bottom w:val="single" w:sz="8" w:space="0" w:color="DFE77A" w:themeColor="accent3" w:themeTint="BF"/>
          <w:right w:val="single" w:sz="8" w:space="0" w:color="DFE77A" w:themeColor="accent3" w:themeTint="BF"/>
          <w:insideH w:val="nil"/>
          <w:insideV w:val="nil"/>
        </w:tcBorders>
        <w:shd w:val="clear" w:color="auto" w:fill="D5E04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E77A" w:themeColor="accent3" w:themeTint="BF"/>
          <w:left w:val="single" w:sz="8" w:space="0" w:color="DFE77A" w:themeColor="accent3" w:themeTint="BF"/>
          <w:bottom w:val="single" w:sz="8" w:space="0" w:color="DFE77A" w:themeColor="accent3" w:themeTint="BF"/>
          <w:right w:val="single" w:sz="8" w:space="0" w:color="DFE7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7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1D2E5" w:themeColor="accent4" w:themeTint="BF"/>
        <w:left w:val="single" w:sz="8" w:space="0" w:color="71D2E5" w:themeColor="accent4" w:themeTint="BF"/>
        <w:bottom w:val="single" w:sz="8" w:space="0" w:color="71D2E5" w:themeColor="accent4" w:themeTint="BF"/>
        <w:right w:val="single" w:sz="8" w:space="0" w:color="71D2E5" w:themeColor="accent4" w:themeTint="BF"/>
        <w:insideH w:val="single" w:sz="8" w:space="0" w:color="71D2E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D2E5" w:themeColor="accent4" w:themeTint="BF"/>
          <w:left w:val="single" w:sz="8" w:space="0" w:color="71D2E5" w:themeColor="accent4" w:themeTint="BF"/>
          <w:bottom w:val="single" w:sz="8" w:space="0" w:color="71D2E5" w:themeColor="accent4" w:themeTint="BF"/>
          <w:right w:val="single" w:sz="8" w:space="0" w:color="71D2E5" w:themeColor="accent4" w:themeTint="BF"/>
          <w:insideH w:val="nil"/>
          <w:insideV w:val="nil"/>
        </w:tcBorders>
        <w:shd w:val="clear" w:color="auto" w:fill="42C4D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D2E5" w:themeColor="accent4" w:themeTint="BF"/>
          <w:left w:val="single" w:sz="8" w:space="0" w:color="71D2E5" w:themeColor="accent4" w:themeTint="BF"/>
          <w:bottom w:val="single" w:sz="8" w:space="0" w:color="71D2E5" w:themeColor="accent4" w:themeTint="BF"/>
          <w:right w:val="single" w:sz="8" w:space="0" w:color="71D2E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F0F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F0F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BAB4A9" w:themeColor="accent5" w:themeTint="BF"/>
        <w:left w:val="single" w:sz="8" w:space="0" w:color="BAB4A9" w:themeColor="accent5" w:themeTint="BF"/>
        <w:bottom w:val="single" w:sz="8" w:space="0" w:color="BAB4A9" w:themeColor="accent5" w:themeTint="BF"/>
        <w:right w:val="single" w:sz="8" w:space="0" w:color="BAB4A9" w:themeColor="accent5" w:themeTint="BF"/>
        <w:insideH w:val="single" w:sz="8" w:space="0" w:color="BAB4A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B4A9" w:themeColor="accent5" w:themeTint="BF"/>
          <w:left w:val="single" w:sz="8" w:space="0" w:color="BAB4A9" w:themeColor="accent5" w:themeTint="BF"/>
          <w:bottom w:val="single" w:sz="8" w:space="0" w:color="BAB4A9" w:themeColor="accent5" w:themeTint="BF"/>
          <w:right w:val="single" w:sz="8" w:space="0" w:color="BAB4A9" w:themeColor="accent5" w:themeTint="BF"/>
          <w:insideH w:val="nil"/>
          <w:insideV w:val="nil"/>
        </w:tcBorders>
        <w:shd w:val="clear" w:color="auto" w:fill="A49B8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B4A9" w:themeColor="accent5" w:themeTint="BF"/>
          <w:left w:val="single" w:sz="8" w:space="0" w:color="BAB4A9" w:themeColor="accent5" w:themeTint="BF"/>
          <w:bottom w:val="single" w:sz="8" w:space="0" w:color="BAB4A9" w:themeColor="accent5" w:themeTint="BF"/>
          <w:right w:val="single" w:sz="8" w:space="0" w:color="BAB4A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6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E7569" w:themeColor="accent6" w:themeTint="BF"/>
        <w:left w:val="single" w:sz="8" w:space="0" w:color="8E7569" w:themeColor="accent6" w:themeTint="BF"/>
        <w:bottom w:val="single" w:sz="8" w:space="0" w:color="8E7569" w:themeColor="accent6" w:themeTint="BF"/>
        <w:right w:val="single" w:sz="8" w:space="0" w:color="8E7569" w:themeColor="accent6" w:themeTint="BF"/>
        <w:insideH w:val="single" w:sz="8" w:space="0" w:color="8E756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E7569" w:themeColor="accent6" w:themeTint="BF"/>
          <w:left w:val="single" w:sz="8" w:space="0" w:color="8E7569" w:themeColor="accent6" w:themeTint="BF"/>
          <w:bottom w:val="single" w:sz="8" w:space="0" w:color="8E7569" w:themeColor="accent6" w:themeTint="BF"/>
          <w:right w:val="single" w:sz="8" w:space="0" w:color="8E7569" w:themeColor="accent6" w:themeTint="BF"/>
          <w:insideH w:val="nil"/>
          <w:insideV w:val="nil"/>
        </w:tcBorders>
        <w:shd w:val="clear" w:color="auto" w:fill="5C4C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7569" w:themeColor="accent6" w:themeTint="BF"/>
          <w:left w:val="single" w:sz="8" w:space="0" w:color="8E7569" w:themeColor="accent6" w:themeTint="BF"/>
          <w:bottom w:val="single" w:sz="8" w:space="0" w:color="8E7569" w:themeColor="accent6" w:themeTint="BF"/>
          <w:right w:val="single" w:sz="8" w:space="0" w:color="8E75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1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1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51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51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51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C5B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C5B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C5B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E04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04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E04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C4D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C4D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C4D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49B8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9B8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49B8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4C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4C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4C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oSpacing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styleId="PlainTable1">
    <w:name w:val="Plain Table 1"/>
    <w:basedOn w:val="Table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8D0AA7"/>
  </w:style>
  <w:style w:type="character" w:customStyle="1" w:styleId="SignatureChar">
    <w:name w:val="Signature Char"/>
    <w:basedOn w:val="DefaultParagraphFont"/>
    <w:link w:val="Signature"/>
    <w:uiPriority w:val="7"/>
    <w:rsid w:val="008D0AA7"/>
  </w:style>
  <w:style w:type="character" w:styleId="Strong">
    <w:name w:val="Strong"/>
    <w:basedOn w:val="DefaultParagraphFont"/>
    <w:uiPriority w:val="19"/>
    <w:semiHidden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CA2C0F" w:themeColor="accent1" w:themeShade="BF"/>
      <w:sz w:val="32"/>
      <w:szCs w:val="32"/>
    </w:rPr>
  </w:style>
  <w:style w:type="paragraph" w:customStyle="1" w:styleId="Graphic">
    <w:name w:val="Graphic"/>
    <w:basedOn w:val="Normal"/>
    <w:next w:val="ContactInfo"/>
    <w:uiPriority w:val="2"/>
    <w:qFormat/>
    <w:rsid w:val="00752FC4"/>
    <w:pPr>
      <w:spacing w:after="320"/>
      <w:ind w:right="144"/>
      <w:jc w:val="right"/>
    </w:pPr>
  </w:style>
  <w:style w:type="paragraph" w:customStyle="1" w:styleId="Footer-Continuation">
    <w:name w:val="Footer - Continuation"/>
    <w:basedOn w:val="Normal"/>
    <w:uiPriority w:val="99"/>
    <w:rsid w:val="00BC0F0A"/>
    <w:pPr>
      <w:spacing w:after="120" w:line="240" w:lineRule="auto"/>
      <w:ind w:right="-720"/>
      <w:contextualSpacing/>
      <w:jc w:val="right"/>
    </w:pPr>
    <w:rPr>
      <w:rFonts w:asciiTheme="majorHAnsi" w:hAnsiTheme="majorHAnsi"/>
      <w:color w:val="276B64" w:themeColor="accent2" w:themeShade="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D72F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56F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4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0317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0993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89853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52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regonbuys.info@das.oregon.gov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oregonbuys.oregon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berts\AppData\Roaming\Microsoft\Templates\Personal%20letterhead.dotx" TargetMode="External"/></Relationships>
</file>

<file path=word/theme/theme1.xml><?xml version="1.0" encoding="utf-8"?>
<a:theme xmlns:a="http://schemas.openxmlformats.org/drawingml/2006/main" name="Personal Letterhead">
  <a:themeElements>
    <a:clrScheme name="Template2">
      <a:dk1>
        <a:sysClr val="windowText" lastClr="000000"/>
      </a:dk1>
      <a:lt1>
        <a:sysClr val="window" lastClr="FFFFFF"/>
      </a:lt1>
      <a:dk2>
        <a:srgbClr val="725E54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Template 2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980CC3C822E4A9FDFF31802EEA4A7" ma:contentTypeVersion="4" ma:contentTypeDescription="Create a new document." ma:contentTypeScope="" ma:versionID="45bcae21325e9d28152a57a2e5004c89">
  <xsd:schema xmlns:xsd="http://www.w3.org/2001/XMLSchema" xmlns:xs="http://www.w3.org/2001/XMLSchema" xmlns:p="http://schemas.microsoft.com/office/2006/metadata/properties" xmlns:ns1="http://schemas.microsoft.com/sharepoint/v3" xmlns:ns2="c11a4dd1-9999-41de-ad6b-508521c3559d" xmlns:ns3="eccd9e70-4722-4cc8-b884-c116dbca5b1e" targetNamespace="http://schemas.microsoft.com/office/2006/metadata/properties" ma:root="true" ma:fieldsID="b093082f644b7f629cd9a1925a0239b0" ns1:_="" ns2:_="" ns3:_="">
    <xsd:import namespace="http://schemas.microsoft.com/sharepoint/v3"/>
    <xsd:import namespace="c11a4dd1-9999-41de-ad6b-508521c3559d"/>
    <xsd:import namespace="eccd9e70-4722-4cc8-b884-c116dbca5b1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Doc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a4dd1-9999-41de-ad6b-508521c355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d9e70-4722-4cc8-b884-c116dbca5b1e" elementFormDefault="qualified">
    <xsd:import namespace="http://schemas.microsoft.com/office/2006/documentManagement/types"/>
    <xsd:import namespace="http://schemas.microsoft.com/office/infopath/2007/PartnerControls"/>
    <xsd:element name="Doc_x0020_Type" ma:index="12" nillable="true" ma:displayName="Doc Type" ma:internalName="Doc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uide All"/>
                    <xsd:enumeration value="Guide AP"/>
                    <xsd:enumeration value="Guide BP"/>
                    <xsd:enumeration value="Guide DA"/>
                    <xsd:enumeration value="Guide OA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oc_x0020_Type xmlns="eccd9e70-4722-4cc8-b884-c116dbca5b1e"/>
  </documentManagement>
</p:properties>
</file>

<file path=customXml/itemProps1.xml><?xml version="1.0" encoding="utf-8"?>
<ds:datastoreItem xmlns:ds="http://schemas.openxmlformats.org/officeDocument/2006/customXml" ds:itemID="{FBF39871-38E3-41A5-B7DA-687BD01FB0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F79897-355D-44FC-9533-8EE257FBEBBE}"/>
</file>

<file path=customXml/itemProps3.xml><?xml version="1.0" encoding="utf-8"?>
<ds:datastoreItem xmlns:ds="http://schemas.openxmlformats.org/officeDocument/2006/customXml" ds:itemID="{9D251F44-7666-4B18-AC75-5479F3CF04CB}">
  <ds:schemaRefs>
    <ds:schemaRef ds:uri="http://schemas.microsoft.com/office/2006/metadata/properties"/>
    <ds:schemaRef ds:uri="http://schemas.microsoft.com/office/infopath/2007/PartnerControls"/>
    <ds:schemaRef ds:uri="f9553613-07a9-4223-95dd-e24f9200119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Personal letterhead.dotx</Template>
  <TotalTime>31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Phyllis Roberts</dc:creator>
  <cp:lastModifiedBy>VELEZ Amy E * DAS</cp:lastModifiedBy>
  <cp:revision>10</cp:revision>
  <dcterms:created xsi:type="dcterms:W3CDTF">2022-01-24T14:59:00Z</dcterms:created>
  <dcterms:modified xsi:type="dcterms:W3CDTF">2022-01-28T22:44:00Z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0x0101004F4980CC3C822E4A9FDFF31802EEA4A7</vt:lpwstr>
  </property>
</Properties>
</file>