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9411" w14:textId="221855F2" w:rsidR="00F06EA3" w:rsidRPr="00336B1D" w:rsidRDefault="00C90CA6" w:rsidP="00336B1D">
      <w:pPr>
        <w:spacing w:after="0"/>
        <w:ind w:left="-720" w:right="-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We’re</w:t>
      </w:r>
      <w:r w:rsidR="004468B0">
        <w:rPr>
          <w:rFonts w:ascii="Arial" w:hAnsi="Arial" w:cs="Arial"/>
          <w:color w:val="auto"/>
          <w:sz w:val="24"/>
          <w:szCs w:val="24"/>
        </w:rPr>
        <w:t xml:space="preserve"> </w:t>
      </w:r>
      <w:r w:rsidR="000962CA">
        <w:rPr>
          <w:rFonts w:ascii="Arial" w:hAnsi="Arial" w:cs="Arial"/>
          <w:color w:val="auto"/>
          <w:sz w:val="24"/>
          <w:szCs w:val="24"/>
        </w:rPr>
        <w:t>only a few weeks</w:t>
      </w:r>
      <w:r w:rsidR="00D619F7" w:rsidRPr="00336B1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away from when </w:t>
      </w:r>
      <w:r w:rsidR="004B6650" w:rsidRPr="00336B1D">
        <w:rPr>
          <w:rFonts w:ascii="Arial" w:hAnsi="Arial" w:cs="Arial"/>
          <w:color w:val="auto"/>
          <w:sz w:val="24"/>
          <w:szCs w:val="24"/>
        </w:rPr>
        <w:t xml:space="preserve">OregonBuys replaces </w:t>
      </w:r>
      <w:r w:rsidR="00B37935" w:rsidRPr="00336B1D">
        <w:rPr>
          <w:rFonts w:ascii="Arial" w:hAnsi="Arial" w:cs="Arial"/>
          <w:color w:val="auto"/>
          <w:sz w:val="24"/>
          <w:szCs w:val="24"/>
        </w:rPr>
        <w:t>the Oregon Procurement Information Network (</w:t>
      </w:r>
      <w:r w:rsidR="00C80157" w:rsidRPr="00336B1D">
        <w:rPr>
          <w:rFonts w:ascii="Arial" w:hAnsi="Arial" w:cs="Arial"/>
          <w:color w:val="auto"/>
          <w:sz w:val="24"/>
          <w:szCs w:val="24"/>
        </w:rPr>
        <w:t>ORPIN</w:t>
      </w:r>
      <w:r w:rsidR="00B37935" w:rsidRPr="00336B1D">
        <w:rPr>
          <w:rFonts w:ascii="Arial" w:hAnsi="Arial" w:cs="Arial"/>
          <w:color w:val="auto"/>
          <w:sz w:val="24"/>
          <w:szCs w:val="24"/>
        </w:rPr>
        <w:t>)</w:t>
      </w:r>
      <w:r w:rsidR="00C80157" w:rsidRPr="00336B1D">
        <w:rPr>
          <w:rFonts w:ascii="Arial" w:hAnsi="Arial" w:cs="Arial"/>
          <w:color w:val="auto"/>
          <w:sz w:val="24"/>
          <w:szCs w:val="24"/>
        </w:rPr>
        <w:t xml:space="preserve">. </w:t>
      </w:r>
      <w:r w:rsidR="004B6650" w:rsidRPr="00336B1D">
        <w:rPr>
          <w:rFonts w:ascii="Arial" w:hAnsi="Arial" w:cs="Arial"/>
          <w:color w:val="auto"/>
          <w:sz w:val="24"/>
          <w:szCs w:val="24"/>
        </w:rPr>
        <w:t>And</w:t>
      </w:r>
      <w:r w:rsidR="004E5C76" w:rsidRPr="00336B1D">
        <w:rPr>
          <w:rFonts w:ascii="Arial" w:hAnsi="Arial" w:cs="Arial"/>
          <w:color w:val="auto"/>
          <w:sz w:val="24"/>
          <w:szCs w:val="24"/>
        </w:rPr>
        <w:t>,</w:t>
      </w:r>
      <w:r w:rsidR="004B6650" w:rsidRPr="00336B1D">
        <w:rPr>
          <w:rFonts w:ascii="Arial" w:hAnsi="Arial" w:cs="Arial"/>
          <w:color w:val="auto"/>
          <w:sz w:val="24"/>
          <w:szCs w:val="24"/>
        </w:rPr>
        <w:t xml:space="preserve"> I</w:t>
      </w:r>
      <w:r w:rsidR="00B37935" w:rsidRPr="00336B1D">
        <w:rPr>
          <w:rFonts w:ascii="Arial" w:hAnsi="Arial" w:cs="Arial"/>
          <w:color w:val="auto"/>
          <w:sz w:val="24"/>
          <w:szCs w:val="24"/>
        </w:rPr>
        <w:t xml:space="preserve"> wanted to remind of you some important dates </w:t>
      </w:r>
      <w:r w:rsidR="00512DDE" w:rsidRPr="00336B1D">
        <w:rPr>
          <w:rFonts w:ascii="Arial" w:hAnsi="Arial" w:cs="Arial"/>
          <w:color w:val="auto"/>
          <w:sz w:val="24"/>
          <w:szCs w:val="24"/>
        </w:rPr>
        <w:t>as we</w:t>
      </w:r>
      <w:r w:rsidR="004B6650" w:rsidRPr="00336B1D">
        <w:rPr>
          <w:rFonts w:ascii="Arial" w:hAnsi="Arial" w:cs="Arial"/>
          <w:color w:val="auto"/>
          <w:sz w:val="24"/>
          <w:szCs w:val="24"/>
        </w:rPr>
        <w:t xml:space="preserve"> </w:t>
      </w:r>
      <w:r w:rsidR="00937FDB">
        <w:rPr>
          <w:rFonts w:ascii="Arial" w:hAnsi="Arial" w:cs="Arial"/>
          <w:color w:val="auto"/>
          <w:sz w:val="24"/>
          <w:szCs w:val="24"/>
        </w:rPr>
        <w:t>get ready</w:t>
      </w:r>
      <w:r w:rsidR="00C80157" w:rsidRPr="00336B1D">
        <w:rPr>
          <w:rFonts w:ascii="Arial" w:hAnsi="Arial" w:cs="Arial"/>
          <w:color w:val="auto"/>
          <w:sz w:val="24"/>
          <w:szCs w:val="24"/>
        </w:rPr>
        <w:t xml:space="preserve"> for the </w:t>
      </w:r>
      <w:r w:rsidR="00336B1D" w:rsidRPr="00336B1D">
        <w:rPr>
          <w:rFonts w:ascii="Arial" w:hAnsi="Arial" w:cs="Arial"/>
          <w:color w:val="auto"/>
          <w:sz w:val="24"/>
          <w:szCs w:val="24"/>
        </w:rPr>
        <w:t>change</w:t>
      </w:r>
      <w:r w:rsidR="00C80157" w:rsidRPr="00336B1D">
        <w:rPr>
          <w:rFonts w:ascii="Arial" w:hAnsi="Arial" w:cs="Arial"/>
          <w:color w:val="auto"/>
          <w:sz w:val="24"/>
          <w:szCs w:val="24"/>
        </w:rPr>
        <w:t>:</w:t>
      </w:r>
      <w:r w:rsidR="009B3B58" w:rsidRPr="00336B1D">
        <w:rPr>
          <w:rFonts w:ascii="Arial" w:hAnsi="Arial" w:cs="Arial"/>
          <w:color w:val="auto"/>
          <w:sz w:val="24"/>
          <w:szCs w:val="24"/>
        </w:rPr>
        <w:t xml:space="preserve"> </w:t>
      </w:r>
      <w:r w:rsidR="00251368" w:rsidRPr="00336B1D">
        <w:rPr>
          <w:rFonts w:ascii="Arial" w:hAnsi="Arial" w:cs="Arial"/>
          <w:color w:val="auto"/>
          <w:sz w:val="24"/>
          <w:szCs w:val="24"/>
        </w:rPr>
        <w:t xml:space="preserve"> </w:t>
      </w:r>
      <w:r w:rsidR="00F06EA3" w:rsidRPr="00336B1D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0A2612A9" w14:textId="4927DF07" w:rsidR="00F06EA3" w:rsidRPr="00336B1D" w:rsidRDefault="00F06EA3" w:rsidP="00BD57A3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7ED9A2D8" w14:textId="4BB01390" w:rsidR="009B3B58" w:rsidRPr="00336B1D" w:rsidRDefault="00FE7A6A" w:rsidP="00336B1D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336B1D">
        <w:rPr>
          <w:rFonts w:ascii="Arial" w:hAnsi="Arial" w:cs="Arial"/>
          <w:b/>
          <w:color w:val="auto"/>
          <w:sz w:val="24"/>
          <w:szCs w:val="24"/>
        </w:rPr>
        <w:t xml:space="preserve">June 16: </w:t>
      </w:r>
      <w:r w:rsidR="009B3B58" w:rsidRPr="00336B1D">
        <w:rPr>
          <w:rFonts w:ascii="Arial" w:hAnsi="Arial" w:cs="Arial"/>
          <w:b/>
          <w:color w:val="auto"/>
          <w:sz w:val="24"/>
          <w:szCs w:val="24"/>
        </w:rPr>
        <w:t xml:space="preserve">ORPIN </w:t>
      </w:r>
      <w:r w:rsidRPr="00336B1D">
        <w:rPr>
          <w:rFonts w:ascii="Arial" w:hAnsi="Arial" w:cs="Arial"/>
          <w:b/>
          <w:color w:val="auto"/>
          <w:sz w:val="24"/>
          <w:szCs w:val="24"/>
        </w:rPr>
        <w:t>moves</w:t>
      </w:r>
      <w:r w:rsidR="009B3B58" w:rsidRPr="00336B1D">
        <w:rPr>
          <w:rFonts w:ascii="Arial" w:hAnsi="Arial" w:cs="Arial"/>
          <w:b/>
          <w:color w:val="auto"/>
          <w:sz w:val="24"/>
          <w:szCs w:val="24"/>
        </w:rPr>
        <w:t xml:space="preserve"> to read</w:t>
      </w:r>
      <w:r w:rsidR="00A10C58" w:rsidRPr="00336B1D">
        <w:rPr>
          <w:rFonts w:ascii="Arial" w:hAnsi="Arial" w:cs="Arial"/>
          <w:b/>
          <w:color w:val="auto"/>
          <w:sz w:val="24"/>
          <w:szCs w:val="24"/>
        </w:rPr>
        <w:t>-</w:t>
      </w:r>
      <w:r w:rsidR="009B3B58" w:rsidRPr="00336B1D">
        <w:rPr>
          <w:rFonts w:ascii="Arial" w:hAnsi="Arial" w:cs="Arial"/>
          <w:b/>
          <w:color w:val="auto"/>
          <w:sz w:val="24"/>
          <w:szCs w:val="24"/>
        </w:rPr>
        <w:t>only</w:t>
      </w:r>
      <w:r w:rsidR="00C80157" w:rsidRPr="00336B1D">
        <w:rPr>
          <w:rFonts w:ascii="Arial" w:hAnsi="Arial" w:cs="Arial"/>
          <w:b/>
          <w:color w:val="auto"/>
          <w:sz w:val="24"/>
          <w:szCs w:val="24"/>
        </w:rPr>
        <w:t xml:space="preserve"> status</w:t>
      </w:r>
    </w:p>
    <w:p w14:paraId="272A7FF7" w14:textId="3940947C" w:rsidR="00C932E7" w:rsidRPr="00336B1D" w:rsidRDefault="00C80157" w:rsidP="00336B1D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</w:rPr>
        <w:t>Read-only status means</w:t>
      </w:r>
      <w:r w:rsidR="00B37935" w:rsidRPr="00336B1D">
        <w:rPr>
          <w:rFonts w:ascii="Arial" w:hAnsi="Arial" w:cs="Arial"/>
          <w:color w:val="auto"/>
          <w:sz w:val="24"/>
          <w:szCs w:val="24"/>
        </w:rPr>
        <w:t xml:space="preserve"> no </w:t>
      </w:r>
      <w:r w:rsidRPr="00336B1D">
        <w:rPr>
          <w:rFonts w:ascii="Arial" w:hAnsi="Arial" w:cs="Arial"/>
          <w:color w:val="auto"/>
          <w:sz w:val="24"/>
          <w:szCs w:val="24"/>
        </w:rPr>
        <w:t>new entries</w:t>
      </w:r>
      <w:r w:rsidR="00B37935" w:rsidRPr="00336B1D">
        <w:rPr>
          <w:rFonts w:ascii="Arial" w:hAnsi="Arial" w:cs="Arial"/>
          <w:color w:val="auto"/>
          <w:sz w:val="24"/>
          <w:szCs w:val="24"/>
        </w:rPr>
        <w:t>, modifications, or deletions.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 Existing d</w:t>
      </w:r>
      <w:r w:rsidR="00251368" w:rsidRPr="00336B1D">
        <w:rPr>
          <w:rFonts w:ascii="Arial" w:hAnsi="Arial" w:cs="Arial"/>
          <w:color w:val="auto"/>
          <w:sz w:val="24"/>
          <w:szCs w:val="24"/>
        </w:rPr>
        <w:t xml:space="preserve">ata will </w:t>
      </w:r>
      <w:r w:rsidR="00C932E7" w:rsidRPr="00336B1D">
        <w:rPr>
          <w:rFonts w:ascii="Arial" w:hAnsi="Arial" w:cs="Arial"/>
          <w:color w:val="auto"/>
          <w:sz w:val="24"/>
          <w:szCs w:val="24"/>
        </w:rPr>
        <w:t xml:space="preserve">remain available </w:t>
      </w:r>
      <w:r w:rsidR="00251368" w:rsidRPr="00336B1D">
        <w:rPr>
          <w:rFonts w:ascii="Arial" w:hAnsi="Arial" w:cs="Arial"/>
          <w:color w:val="auto"/>
          <w:sz w:val="24"/>
          <w:szCs w:val="24"/>
        </w:rPr>
        <w:t>for historical purposes</w:t>
      </w:r>
      <w:r w:rsidR="00F517C8" w:rsidRPr="00336B1D">
        <w:rPr>
          <w:rFonts w:ascii="Arial" w:hAnsi="Arial" w:cs="Arial"/>
          <w:color w:val="auto"/>
          <w:sz w:val="24"/>
          <w:szCs w:val="24"/>
        </w:rPr>
        <w:t xml:space="preserve"> only</w:t>
      </w:r>
      <w:r w:rsidR="00C932E7" w:rsidRPr="00336B1D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46A6AD8F" w14:textId="035D23F1" w:rsidR="00D619F7" w:rsidRPr="00336B1D" w:rsidRDefault="00D619F7" w:rsidP="00336B1D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3A77A291" w14:textId="326C7F70" w:rsidR="00FE7A6A" w:rsidRPr="00336B1D" w:rsidRDefault="00FE7A6A" w:rsidP="00336B1D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336B1D">
        <w:rPr>
          <w:rFonts w:ascii="Arial" w:hAnsi="Arial" w:cs="Arial"/>
          <w:b/>
          <w:color w:val="auto"/>
          <w:sz w:val="24"/>
          <w:szCs w:val="24"/>
        </w:rPr>
        <w:t xml:space="preserve">June 16 – 30: ORPIN is </w:t>
      </w:r>
      <w:r w:rsidR="00B37935" w:rsidRPr="00336B1D">
        <w:rPr>
          <w:rFonts w:ascii="Arial" w:hAnsi="Arial" w:cs="Arial"/>
          <w:b/>
          <w:color w:val="auto"/>
          <w:sz w:val="24"/>
          <w:szCs w:val="24"/>
        </w:rPr>
        <w:t xml:space="preserve">in </w:t>
      </w:r>
      <w:r w:rsidRPr="00336B1D">
        <w:rPr>
          <w:rFonts w:ascii="Arial" w:hAnsi="Arial" w:cs="Arial"/>
          <w:b/>
          <w:color w:val="auto"/>
          <w:sz w:val="24"/>
          <w:szCs w:val="24"/>
        </w:rPr>
        <w:t>a blackout period</w:t>
      </w:r>
    </w:p>
    <w:p w14:paraId="3189AB9E" w14:textId="1CF46EDA" w:rsidR="00FE7A6A" w:rsidRPr="00336B1D" w:rsidRDefault="00336B1D" w:rsidP="00336B1D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</w:rPr>
        <w:t>P</w:t>
      </w:r>
      <w:r w:rsidR="00C80157" w:rsidRPr="00336B1D">
        <w:rPr>
          <w:rFonts w:ascii="Arial" w:hAnsi="Arial" w:cs="Arial"/>
          <w:color w:val="auto"/>
          <w:sz w:val="24"/>
          <w:szCs w:val="24"/>
        </w:rPr>
        <w:t xml:space="preserve">rocessing 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Procurement </w:t>
      </w:r>
      <w:r w:rsidR="00C80157" w:rsidRPr="00336B1D">
        <w:rPr>
          <w:rFonts w:ascii="Arial" w:hAnsi="Arial" w:cs="Arial"/>
          <w:color w:val="auto"/>
          <w:sz w:val="24"/>
          <w:szCs w:val="24"/>
        </w:rPr>
        <w:t xml:space="preserve">documents is on hold as ORPIN is read-only and OregonBuys prepares for launch. 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Read the </w:t>
      </w:r>
      <w:hyperlink r:id="rId7" w:history="1">
        <w:r w:rsidRPr="004468B0">
          <w:rPr>
            <w:rStyle w:val="Hyperlink"/>
            <w:rFonts w:ascii="Arial" w:hAnsi="Arial" w:cs="Arial"/>
            <w:sz w:val="24"/>
            <w:szCs w:val="24"/>
          </w:rPr>
          <w:t>transition guidance</w:t>
        </w:r>
      </w:hyperlink>
      <w:r w:rsidRPr="004468B0">
        <w:rPr>
          <w:rFonts w:ascii="Arial" w:hAnsi="Arial" w:cs="Arial"/>
          <w:color w:val="auto"/>
          <w:sz w:val="28"/>
          <w:szCs w:val="28"/>
        </w:rPr>
        <w:t xml:space="preserve"> 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for </w:t>
      </w:r>
      <w:r w:rsidR="004468B0">
        <w:rPr>
          <w:rFonts w:ascii="Arial" w:hAnsi="Arial" w:cs="Arial"/>
          <w:color w:val="auto"/>
          <w:sz w:val="24"/>
          <w:szCs w:val="24"/>
        </w:rPr>
        <w:t xml:space="preserve">how to conduct </w:t>
      </w:r>
      <w:r w:rsidRPr="00336B1D">
        <w:rPr>
          <w:rFonts w:ascii="Arial" w:hAnsi="Arial" w:cs="Arial"/>
          <w:color w:val="auto"/>
          <w:sz w:val="24"/>
          <w:szCs w:val="24"/>
        </w:rPr>
        <w:t>Procurement activities during the blackout.</w:t>
      </w:r>
    </w:p>
    <w:p w14:paraId="7EC43A76" w14:textId="77777777" w:rsidR="00FE7A6A" w:rsidRPr="00336B1D" w:rsidRDefault="00FE7A6A" w:rsidP="00336B1D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</w:p>
    <w:p w14:paraId="0AE93F77" w14:textId="21C45E53" w:rsidR="00865457" w:rsidRPr="00336B1D" w:rsidRDefault="00B37935" w:rsidP="00336B1D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b/>
          <w:color w:val="auto"/>
          <w:sz w:val="24"/>
          <w:szCs w:val="24"/>
        </w:rPr>
        <w:t xml:space="preserve">June 23 – 30: </w:t>
      </w:r>
      <w:r w:rsidR="00865457" w:rsidRPr="00336B1D">
        <w:rPr>
          <w:rFonts w:ascii="Arial" w:hAnsi="Arial" w:cs="Arial"/>
          <w:b/>
          <w:color w:val="auto"/>
          <w:sz w:val="24"/>
          <w:szCs w:val="24"/>
        </w:rPr>
        <w:t>OregonBuys i</w:t>
      </w:r>
      <w:r w:rsidR="009912F5" w:rsidRPr="00336B1D">
        <w:rPr>
          <w:rFonts w:ascii="Arial" w:hAnsi="Arial" w:cs="Arial"/>
          <w:b/>
          <w:color w:val="auto"/>
          <w:sz w:val="24"/>
          <w:szCs w:val="24"/>
        </w:rPr>
        <w:t>s</w:t>
      </w:r>
      <w:r w:rsidR="00865457" w:rsidRPr="00336B1D">
        <w:rPr>
          <w:rFonts w:ascii="Arial" w:hAnsi="Arial" w:cs="Arial"/>
          <w:b/>
          <w:color w:val="auto"/>
          <w:sz w:val="24"/>
          <w:szCs w:val="24"/>
        </w:rPr>
        <w:t xml:space="preserve"> available for document preparation</w:t>
      </w:r>
      <w:r w:rsidR="00865457" w:rsidRPr="00336B1D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0F1A88D0" w14:textId="41D14F51" w:rsidR="00865457" w:rsidRPr="00336B1D" w:rsidRDefault="003626AF" w:rsidP="00336B1D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</w:rPr>
        <w:t>During this timeframe</w:t>
      </w:r>
      <w:r w:rsidR="004B6650" w:rsidRPr="00336B1D">
        <w:rPr>
          <w:rFonts w:ascii="Arial" w:hAnsi="Arial" w:cs="Arial"/>
          <w:color w:val="auto"/>
          <w:sz w:val="24"/>
          <w:szCs w:val="24"/>
        </w:rPr>
        <w:t>,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 you </w:t>
      </w:r>
      <w:r w:rsidR="00B37935" w:rsidRPr="00336B1D">
        <w:rPr>
          <w:rFonts w:ascii="Arial" w:hAnsi="Arial" w:cs="Arial"/>
          <w:color w:val="auto"/>
          <w:sz w:val="24"/>
          <w:szCs w:val="24"/>
        </w:rPr>
        <w:t>can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 </w:t>
      </w:r>
      <w:r w:rsidR="0068401F" w:rsidRPr="00336B1D">
        <w:rPr>
          <w:rFonts w:ascii="Arial" w:hAnsi="Arial" w:cs="Arial"/>
          <w:color w:val="auto"/>
          <w:sz w:val="24"/>
          <w:szCs w:val="24"/>
        </w:rPr>
        <w:t>draft solicitations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, but not post </w:t>
      </w:r>
      <w:r w:rsidR="0068401F" w:rsidRPr="00336B1D">
        <w:rPr>
          <w:rFonts w:ascii="Arial" w:hAnsi="Arial" w:cs="Arial"/>
          <w:color w:val="auto"/>
          <w:sz w:val="24"/>
          <w:szCs w:val="24"/>
        </w:rPr>
        <w:t xml:space="preserve">them. </w:t>
      </w:r>
      <w:r w:rsidR="0065423A" w:rsidRPr="00336B1D">
        <w:rPr>
          <w:rFonts w:ascii="Arial" w:hAnsi="Arial" w:cs="Arial"/>
          <w:color w:val="auto"/>
          <w:sz w:val="24"/>
          <w:szCs w:val="24"/>
        </w:rPr>
        <w:t xml:space="preserve">You’ll also be able to </w:t>
      </w:r>
      <w:r w:rsidR="000962CA">
        <w:rPr>
          <w:rFonts w:ascii="Arial" w:hAnsi="Arial" w:cs="Arial"/>
          <w:color w:val="auto"/>
          <w:sz w:val="24"/>
          <w:szCs w:val="24"/>
        </w:rPr>
        <w:t xml:space="preserve">do </w:t>
      </w:r>
      <w:r w:rsidR="004468B0">
        <w:rPr>
          <w:rFonts w:ascii="Arial" w:hAnsi="Arial" w:cs="Arial"/>
          <w:color w:val="auto"/>
          <w:sz w:val="24"/>
          <w:szCs w:val="24"/>
        </w:rPr>
        <w:t>quality assurance</w:t>
      </w:r>
      <w:r w:rsidR="000962CA">
        <w:rPr>
          <w:rFonts w:ascii="Arial" w:hAnsi="Arial" w:cs="Arial"/>
          <w:color w:val="auto"/>
          <w:sz w:val="24"/>
          <w:szCs w:val="24"/>
        </w:rPr>
        <w:t xml:space="preserve"> on contracts uploaded in the system</w:t>
      </w:r>
      <w:r w:rsidR="0068401F" w:rsidRPr="00336B1D">
        <w:rPr>
          <w:rFonts w:ascii="Arial" w:hAnsi="Arial" w:cs="Arial"/>
          <w:color w:val="auto"/>
          <w:sz w:val="24"/>
          <w:szCs w:val="24"/>
        </w:rPr>
        <w:t>.</w:t>
      </w:r>
    </w:p>
    <w:p w14:paraId="2FDDA4A9" w14:textId="71FD7EC4" w:rsidR="00CD6FD5" w:rsidRPr="00336B1D" w:rsidRDefault="00BF403A" w:rsidP="00BF403A">
      <w:pPr>
        <w:tabs>
          <w:tab w:val="left" w:pos="6391"/>
        </w:tabs>
        <w:spacing w:after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</w:p>
    <w:p w14:paraId="2206DF26" w14:textId="2E9350DF" w:rsidR="00D619F7" w:rsidRPr="00336B1D" w:rsidRDefault="00C80157" w:rsidP="00336B1D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b/>
          <w:color w:val="auto"/>
          <w:sz w:val="24"/>
          <w:szCs w:val="24"/>
        </w:rPr>
        <w:t xml:space="preserve">July 1: ORPIN is replaced with </w:t>
      </w:r>
      <w:r w:rsidR="00D619F7" w:rsidRPr="00336B1D">
        <w:rPr>
          <w:rFonts w:ascii="Arial" w:hAnsi="Arial" w:cs="Arial"/>
          <w:b/>
          <w:color w:val="auto"/>
          <w:sz w:val="24"/>
          <w:szCs w:val="24"/>
        </w:rPr>
        <w:t xml:space="preserve">OregonBuys </w:t>
      </w:r>
      <w:r w:rsidR="00D619F7" w:rsidRPr="00336B1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CAB6A60" w14:textId="230A633F" w:rsidR="00D619F7" w:rsidRPr="00336B1D" w:rsidRDefault="00B37935" w:rsidP="00336B1D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</w:rPr>
        <w:t xml:space="preserve">Begin using </w:t>
      </w:r>
      <w:r w:rsidR="00D619F7" w:rsidRPr="00336B1D">
        <w:rPr>
          <w:rFonts w:ascii="Arial" w:hAnsi="Arial" w:cs="Arial"/>
          <w:color w:val="auto"/>
          <w:sz w:val="24"/>
          <w:szCs w:val="24"/>
        </w:rPr>
        <w:t xml:space="preserve">OregonBuys 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to process </w:t>
      </w:r>
      <w:r w:rsidR="00336B1D" w:rsidRPr="00336B1D">
        <w:rPr>
          <w:rFonts w:ascii="Arial" w:hAnsi="Arial" w:cs="Arial"/>
          <w:color w:val="auto"/>
          <w:sz w:val="24"/>
          <w:szCs w:val="24"/>
        </w:rPr>
        <w:t>P</w:t>
      </w:r>
      <w:r w:rsidR="002F0499" w:rsidRPr="00336B1D">
        <w:rPr>
          <w:rFonts w:ascii="Arial" w:hAnsi="Arial" w:cs="Arial"/>
          <w:color w:val="auto"/>
          <w:sz w:val="24"/>
          <w:szCs w:val="24"/>
        </w:rPr>
        <w:t>rocurement</w:t>
      </w:r>
      <w:r w:rsidRPr="00336B1D">
        <w:rPr>
          <w:rFonts w:ascii="Arial" w:hAnsi="Arial" w:cs="Arial"/>
          <w:color w:val="auto"/>
          <w:sz w:val="24"/>
          <w:szCs w:val="24"/>
        </w:rPr>
        <w:t>s</w:t>
      </w:r>
      <w:r w:rsidR="00D619F7" w:rsidRPr="00336B1D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BB4758F" w14:textId="2CEE47BA" w:rsidR="009150B6" w:rsidRPr="00336B1D" w:rsidRDefault="009150B6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</w:p>
    <w:p w14:paraId="014FCBD8" w14:textId="6112D481" w:rsidR="003626AF" w:rsidRPr="00336B1D" w:rsidRDefault="00512DDE" w:rsidP="00336B1D">
      <w:pPr>
        <w:spacing w:after="0"/>
        <w:ind w:left="-720" w:right="-72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</w:rPr>
        <w:t>If you’d like to learn more about managing in-process procurement documents</w:t>
      </w:r>
      <w:r w:rsidR="001E4194" w:rsidRPr="00336B1D">
        <w:rPr>
          <w:rFonts w:ascii="Arial" w:hAnsi="Arial" w:cs="Arial"/>
          <w:color w:val="auto"/>
          <w:sz w:val="24"/>
          <w:szCs w:val="24"/>
        </w:rPr>
        <w:t xml:space="preserve"> during </w:t>
      </w:r>
      <w:r w:rsidR="00336B1D" w:rsidRPr="00336B1D">
        <w:rPr>
          <w:rFonts w:ascii="Arial" w:hAnsi="Arial" w:cs="Arial"/>
          <w:color w:val="auto"/>
          <w:sz w:val="24"/>
          <w:szCs w:val="24"/>
        </w:rPr>
        <w:t xml:space="preserve">this 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timeframe, read </w:t>
      </w:r>
      <w:r w:rsidR="004B6650" w:rsidRPr="00336B1D">
        <w:rPr>
          <w:rFonts w:ascii="Arial" w:hAnsi="Arial" w:cs="Arial"/>
          <w:color w:val="auto"/>
          <w:sz w:val="24"/>
          <w:szCs w:val="24"/>
        </w:rPr>
        <w:t>th</w:t>
      </w:r>
      <w:r w:rsidRPr="00336B1D">
        <w:rPr>
          <w:rFonts w:ascii="Arial" w:hAnsi="Arial" w:cs="Arial"/>
          <w:color w:val="auto"/>
          <w:sz w:val="24"/>
          <w:szCs w:val="24"/>
        </w:rPr>
        <w:t>e</w:t>
      </w:r>
      <w:r w:rsidR="004B6650" w:rsidRPr="004468B0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8" w:history="1">
        <w:r w:rsidR="004B6650" w:rsidRPr="000962CA">
          <w:rPr>
            <w:rStyle w:val="Hyperlink"/>
            <w:rFonts w:ascii="Arial" w:hAnsi="Arial" w:cs="Arial"/>
            <w:sz w:val="24"/>
            <w:szCs w:val="24"/>
          </w:rPr>
          <w:t>transition guidance</w:t>
        </w:r>
      </w:hyperlink>
      <w:r w:rsidR="003626AF" w:rsidRPr="00336B1D">
        <w:rPr>
          <w:rFonts w:ascii="Arial" w:hAnsi="Arial" w:cs="Arial"/>
          <w:color w:val="auto"/>
          <w:sz w:val="24"/>
          <w:szCs w:val="24"/>
        </w:rPr>
        <w:t xml:space="preserve">. </w:t>
      </w:r>
      <w:r w:rsidR="00AE10DB">
        <w:rPr>
          <w:rFonts w:ascii="Arial" w:hAnsi="Arial" w:cs="Arial"/>
          <w:color w:val="auto"/>
          <w:sz w:val="24"/>
          <w:szCs w:val="24"/>
        </w:rPr>
        <w:t>To get more exposure to the new system,</w:t>
      </w:r>
      <w:r w:rsidR="00732A80">
        <w:rPr>
          <w:rFonts w:ascii="Arial" w:hAnsi="Arial" w:cs="Arial"/>
          <w:color w:val="auto"/>
          <w:sz w:val="24"/>
          <w:szCs w:val="24"/>
        </w:rPr>
        <w:t xml:space="preserve"> </w:t>
      </w:r>
      <w:r w:rsidR="00AE10DB">
        <w:rPr>
          <w:rFonts w:ascii="Arial" w:hAnsi="Arial" w:cs="Arial"/>
          <w:color w:val="auto"/>
          <w:sz w:val="24"/>
          <w:szCs w:val="24"/>
        </w:rPr>
        <w:t xml:space="preserve">take advantage of the </w:t>
      </w:r>
      <w:r w:rsidR="00B02B27">
        <w:rPr>
          <w:rFonts w:ascii="Arial" w:hAnsi="Arial" w:cs="Arial"/>
          <w:color w:val="auto"/>
          <w:sz w:val="24"/>
          <w:szCs w:val="24"/>
        </w:rPr>
        <w:t xml:space="preserve">self-paced </w:t>
      </w:r>
      <w:r w:rsidR="00AE10DB">
        <w:rPr>
          <w:rFonts w:ascii="Arial" w:hAnsi="Arial" w:cs="Arial"/>
          <w:color w:val="auto"/>
          <w:sz w:val="24"/>
          <w:szCs w:val="24"/>
        </w:rPr>
        <w:t xml:space="preserve">OregonBuys training modules in </w:t>
      </w:r>
      <w:proofErr w:type="spellStart"/>
      <w:r w:rsidR="00AE10DB">
        <w:rPr>
          <w:rFonts w:ascii="Arial" w:hAnsi="Arial" w:cs="Arial"/>
          <w:color w:val="auto"/>
          <w:sz w:val="24"/>
          <w:szCs w:val="24"/>
        </w:rPr>
        <w:t>iLearn</w:t>
      </w:r>
      <w:proofErr w:type="spellEnd"/>
      <w:r w:rsidR="00AE10DB">
        <w:rPr>
          <w:rFonts w:ascii="Arial" w:hAnsi="Arial" w:cs="Arial"/>
          <w:color w:val="auto"/>
          <w:sz w:val="24"/>
          <w:szCs w:val="24"/>
        </w:rPr>
        <w:t xml:space="preserve"> (log in and search the term “OregonBuys”) and refer to this </w:t>
      </w:r>
      <w:hyperlink r:id="rId9" w:history="1">
        <w:r w:rsidR="00AE10DB" w:rsidRPr="00AE10DB">
          <w:rPr>
            <w:rStyle w:val="Hyperlink"/>
            <w:rFonts w:ascii="Arial" w:hAnsi="Arial" w:cs="Arial"/>
            <w:sz w:val="24"/>
            <w:szCs w:val="24"/>
          </w:rPr>
          <w:t>terminology crosswalk</w:t>
        </w:r>
      </w:hyperlink>
      <w:r w:rsidR="00AE10DB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48AE2B6" w14:textId="63C52389" w:rsidR="003626AF" w:rsidRPr="00336B1D" w:rsidRDefault="003626AF" w:rsidP="00336B1D">
      <w:pPr>
        <w:spacing w:after="0"/>
        <w:ind w:left="-720" w:right="-72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197AD54" w14:textId="71AEC716" w:rsidR="00FD5B52" w:rsidRPr="00336B1D" w:rsidRDefault="00512DDE" w:rsidP="00336B1D">
      <w:pPr>
        <w:spacing w:after="0"/>
        <w:ind w:left="-720" w:right="-72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</w:rPr>
        <w:t xml:space="preserve">I’m here to help answer questions if you need me. </w:t>
      </w:r>
      <w:r w:rsidR="00AE10DB">
        <w:rPr>
          <w:rFonts w:ascii="Arial" w:hAnsi="Arial" w:cs="Arial"/>
          <w:color w:val="auto"/>
          <w:sz w:val="24"/>
          <w:szCs w:val="24"/>
        </w:rPr>
        <w:t>Feel free to r</w:t>
      </w:r>
      <w:r w:rsidRPr="00336B1D">
        <w:rPr>
          <w:rFonts w:ascii="Arial" w:hAnsi="Arial" w:cs="Arial"/>
          <w:color w:val="auto"/>
          <w:sz w:val="24"/>
          <w:szCs w:val="24"/>
        </w:rPr>
        <w:t>each out to</w:t>
      </w:r>
      <w:r w:rsidR="00F06EA3" w:rsidRPr="00336B1D">
        <w:rPr>
          <w:rFonts w:ascii="Arial" w:hAnsi="Arial" w:cs="Arial"/>
          <w:color w:val="auto"/>
          <w:sz w:val="24"/>
          <w:szCs w:val="24"/>
        </w:rPr>
        <w:t xml:space="preserve"> me or </w:t>
      </w:r>
      <w:r w:rsidR="006A4342" w:rsidRPr="00336B1D">
        <w:rPr>
          <w:rFonts w:ascii="Arial" w:hAnsi="Arial" w:cs="Arial"/>
          <w:color w:val="auto"/>
          <w:sz w:val="24"/>
          <w:szCs w:val="24"/>
        </w:rPr>
        <w:t>other</w:t>
      </w:r>
      <w:r w:rsidR="00F06EA3" w:rsidRPr="00336B1D">
        <w:rPr>
          <w:rFonts w:ascii="Arial" w:hAnsi="Arial" w:cs="Arial"/>
          <w:color w:val="auto"/>
          <w:sz w:val="24"/>
          <w:szCs w:val="24"/>
        </w:rPr>
        <w:t xml:space="preserve"> member</w:t>
      </w:r>
      <w:r w:rsidR="00FA294E" w:rsidRPr="00336B1D">
        <w:rPr>
          <w:rFonts w:ascii="Arial" w:hAnsi="Arial" w:cs="Arial"/>
          <w:color w:val="auto"/>
          <w:sz w:val="24"/>
          <w:szCs w:val="24"/>
        </w:rPr>
        <w:t>s</w:t>
      </w:r>
      <w:r w:rsidR="00F06EA3" w:rsidRPr="00336B1D">
        <w:rPr>
          <w:rFonts w:ascii="Arial" w:hAnsi="Arial" w:cs="Arial"/>
          <w:color w:val="auto"/>
          <w:sz w:val="24"/>
          <w:szCs w:val="24"/>
        </w:rPr>
        <w:t xml:space="preserve"> of </w:t>
      </w:r>
      <w:r w:rsidR="00F06EA3" w:rsidRPr="00336B1D">
        <w:rPr>
          <w:rFonts w:ascii="Arial" w:hAnsi="Arial" w:cs="Arial"/>
          <w:color w:val="auto"/>
          <w:sz w:val="24"/>
          <w:szCs w:val="24"/>
          <w:highlight w:val="yellow"/>
        </w:rPr>
        <w:t>[Agency Name]</w:t>
      </w:r>
      <w:r w:rsidR="00F06EA3" w:rsidRPr="00336B1D">
        <w:rPr>
          <w:rFonts w:ascii="Arial" w:hAnsi="Arial" w:cs="Arial"/>
          <w:color w:val="auto"/>
          <w:sz w:val="24"/>
          <w:szCs w:val="24"/>
        </w:rPr>
        <w:t>’s Core Team</w:t>
      </w:r>
      <w:r w:rsidRPr="00336B1D">
        <w:rPr>
          <w:rFonts w:ascii="Arial" w:hAnsi="Arial" w:cs="Arial"/>
          <w:color w:val="auto"/>
          <w:sz w:val="24"/>
          <w:szCs w:val="24"/>
        </w:rPr>
        <w:t xml:space="preserve"> if we can help</w:t>
      </w:r>
      <w:r w:rsidR="002D4FC8" w:rsidRPr="00336B1D">
        <w:rPr>
          <w:rFonts w:ascii="Arial" w:hAnsi="Arial" w:cs="Arial"/>
          <w:color w:val="auto"/>
          <w:sz w:val="24"/>
          <w:szCs w:val="24"/>
        </w:rPr>
        <w:t xml:space="preserve">.  </w:t>
      </w:r>
    </w:p>
    <w:p w14:paraId="1CDC8081" w14:textId="77777777" w:rsidR="00F5437C" w:rsidRPr="00336B1D" w:rsidRDefault="00F5437C" w:rsidP="00336B1D">
      <w:pPr>
        <w:spacing w:after="0"/>
        <w:ind w:left="-720" w:right="-720"/>
        <w:rPr>
          <w:rFonts w:ascii="Arial" w:hAnsi="Arial" w:cs="Arial"/>
          <w:color w:val="auto"/>
          <w:sz w:val="24"/>
          <w:szCs w:val="24"/>
        </w:rPr>
      </w:pPr>
    </w:p>
    <w:p w14:paraId="1265334E" w14:textId="24329A2E" w:rsidR="000F7122" w:rsidRPr="00336B1D" w:rsidRDefault="00A75684" w:rsidP="00336B1D">
      <w:pPr>
        <w:pStyle w:val="Closing"/>
        <w:ind w:left="-720" w:right="-72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</w:rPr>
        <w:t xml:space="preserve">Sincerely, </w:t>
      </w:r>
    </w:p>
    <w:p w14:paraId="6111FA48" w14:textId="51F2B5C9" w:rsidR="007748D6" w:rsidRPr="00336B1D" w:rsidRDefault="00A75684" w:rsidP="00336B1D">
      <w:pPr>
        <w:pStyle w:val="Signature"/>
        <w:spacing w:after="0"/>
        <w:ind w:left="-720" w:right="-720"/>
        <w:rPr>
          <w:rFonts w:ascii="Arial" w:hAnsi="Arial" w:cs="Arial"/>
          <w:color w:val="auto"/>
          <w:sz w:val="24"/>
          <w:szCs w:val="24"/>
        </w:rPr>
      </w:pPr>
      <w:r w:rsidRPr="00336B1D">
        <w:rPr>
          <w:rFonts w:ascii="Arial" w:hAnsi="Arial" w:cs="Arial"/>
          <w:color w:val="auto"/>
          <w:sz w:val="24"/>
          <w:szCs w:val="24"/>
          <w:highlight w:val="yellow"/>
        </w:rPr>
        <w:t>[Name</w:t>
      </w:r>
      <w:r w:rsidR="000E04D0" w:rsidRPr="00336B1D">
        <w:rPr>
          <w:rFonts w:ascii="Arial" w:hAnsi="Arial" w:cs="Arial"/>
          <w:color w:val="auto"/>
          <w:sz w:val="24"/>
          <w:szCs w:val="24"/>
          <w:highlight w:val="yellow"/>
        </w:rPr>
        <w:t xml:space="preserve"> and contact info</w:t>
      </w:r>
      <w:r w:rsidRPr="00336B1D">
        <w:rPr>
          <w:rFonts w:ascii="Arial" w:hAnsi="Arial" w:cs="Arial"/>
          <w:color w:val="auto"/>
          <w:sz w:val="24"/>
          <w:szCs w:val="24"/>
          <w:highlight w:val="yellow"/>
        </w:rPr>
        <w:t>]</w:t>
      </w:r>
    </w:p>
    <w:p w14:paraId="3AADD7DB" w14:textId="77777777" w:rsidR="00A75684" w:rsidRPr="00336B1D" w:rsidRDefault="00A75684" w:rsidP="00336B1D">
      <w:pPr>
        <w:ind w:left="-720" w:right="-720"/>
        <w:rPr>
          <w:rFonts w:ascii="Arial" w:hAnsi="Arial" w:cs="Arial"/>
          <w:sz w:val="24"/>
          <w:szCs w:val="24"/>
        </w:rPr>
      </w:pPr>
    </w:p>
    <w:sectPr w:rsidR="00A75684" w:rsidRPr="00336B1D" w:rsidSect="00757E9C">
      <w:footerReference w:type="default" r:id="rId10"/>
      <w:footerReference w:type="first" r:id="rId11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DEB6" w14:textId="77777777" w:rsidR="002C4935" w:rsidRDefault="002C4935">
      <w:pPr>
        <w:spacing w:after="0" w:line="240" w:lineRule="auto"/>
      </w:pPr>
      <w:r>
        <w:separator/>
      </w:r>
    </w:p>
    <w:p w14:paraId="20CCCDD3" w14:textId="77777777" w:rsidR="002C4935" w:rsidRDefault="002C4935"/>
  </w:endnote>
  <w:endnote w:type="continuationSeparator" w:id="0">
    <w:p w14:paraId="7A6E49C1" w14:textId="77777777" w:rsidR="002C4935" w:rsidRDefault="002C4935">
      <w:pPr>
        <w:spacing w:after="0" w:line="240" w:lineRule="auto"/>
      </w:pPr>
      <w:r>
        <w:continuationSeparator/>
      </w:r>
    </w:p>
    <w:p w14:paraId="741066D3" w14:textId="77777777" w:rsidR="002C4935" w:rsidRDefault="002C4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D43B" w14:textId="1A3FCFC6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FE14E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B37935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C14E" w14:textId="6B63AEC2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FD3D" w14:textId="77777777" w:rsidR="002C4935" w:rsidRDefault="002C4935">
      <w:pPr>
        <w:spacing w:after="0" w:line="240" w:lineRule="auto"/>
      </w:pPr>
      <w:r>
        <w:separator/>
      </w:r>
    </w:p>
    <w:p w14:paraId="5BEDE26D" w14:textId="77777777" w:rsidR="002C4935" w:rsidRDefault="002C4935"/>
  </w:footnote>
  <w:footnote w:type="continuationSeparator" w:id="0">
    <w:p w14:paraId="3962B08B" w14:textId="77777777" w:rsidR="002C4935" w:rsidRDefault="002C4935">
      <w:pPr>
        <w:spacing w:after="0" w:line="240" w:lineRule="auto"/>
      </w:pPr>
      <w:r>
        <w:continuationSeparator/>
      </w:r>
    </w:p>
    <w:p w14:paraId="1A1BA23C" w14:textId="77777777" w:rsidR="002C4935" w:rsidRDefault="002C49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3A66"/>
    <w:multiLevelType w:val="hybridMultilevel"/>
    <w:tmpl w:val="0ED2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051D0"/>
    <w:rsid w:val="000115CE"/>
    <w:rsid w:val="000226F0"/>
    <w:rsid w:val="000375EE"/>
    <w:rsid w:val="000402D5"/>
    <w:rsid w:val="00056F9C"/>
    <w:rsid w:val="000828F4"/>
    <w:rsid w:val="000962CA"/>
    <w:rsid w:val="000E04D0"/>
    <w:rsid w:val="000E3BEA"/>
    <w:rsid w:val="000F51EC"/>
    <w:rsid w:val="000F689B"/>
    <w:rsid w:val="000F7122"/>
    <w:rsid w:val="0017513D"/>
    <w:rsid w:val="001908DF"/>
    <w:rsid w:val="00190A59"/>
    <w:rsid w:val="001A58CA"/>
    <w:rsid w:val="001B5F33"/>
    <w:rsid w:val="001B689C"/>
    <w:rsid w:val="001E4194"/>
    <w:rsid w:val="00200635"/>
    <w:rsid w:val="00207B2B"/>
    <w:rsid w:val="00231506"/>
    <w:rsid w:val="00251368"/>
    <w:rsid w:val="00286C7B"/>
    <w:rsid w:val="0029656B"/>
    <w:rsid w:val="002A4DD8"/>
    <w:rsid w:val="002C4935"/>
    <w:rsid w:val="002D3FD5"/>
    <w:rsid w:val="002D45CD"/>
    <w:rsid w:val="002D4FC8"/>
    <w:rsid w:val="002D750E"/>
    <w:rsid w:val="002F0499"/>
    <w:rsid w:val="00336B1D"/>
    <w:rsid w:val="00361813"/>
    <w:rsid w:val="003626AF"/>
    <w:rsid w:val="0038000D"/>
    <w:rsid w:val="00385ACF"/>
    <w:rsid w:val="0039454E"/>
    <w:rsid w:val="00431ED3"/>
    <w:rsid w:val="004465AB"/>
    <w:rsid w:val="004468B0"/>
    <w:rsid w:val="004519AF"/>
    <w:rsid w:val="00455520"/>
    <w:rsid w:val="00477474"/>
    <w:rsid w:val="00480B7F"/>
    <w:rsid w:val="004A1893"/>
    <w:rsid w:val="004B6650"/>
    <w:rsid w:val="004C4A44"/>
    <w:rsid w:val="004C73A9"/>
    <w:rsid w:val="004D755B"/>
    <w:rsid w:val="004E5C76"/>
    <w:rsid w:val="004F0F9D"/>
    <w:rsid w:val="004F5F74"/>
    <w:rsid w:val="005125BB"/>
    <w:rsid w:val="00512DDE"/>
    <w:rsid w:val="00537F9C"/>
    <w:rsid w:val="00563F4A"/>
    <w:rsid w:val="00572222"/>
    <w:rsid w:val="00582585"/>
    <w:rsid w:val="005A740A"/>
    <w:rsid w:val="005B36DC"/>
    <w:rsid w:val="005D3DA6"/>
    <w:rsid w:val="00643EF4"/>
    <w:rsid w:val="00651021"/>
    <w:rsid w:val="0065423A"/>
    <w:rsid w:val="0065672B"/>
    <w:rsid w:val="00675493"/>
    <w:rsid w:val="00682B14"/>
    <w:rsid w:val="0068401F"/>
    <w:rsid w:val="006A4342"/>
    <w:rsid w:val="006B0FBA"/>
    <w:rsid w:val="006B4EB5"/>
    <w:rsid w:val="006C6130"/>
    <w:rsid w:val="006E1F8C"/>
    <w:rsid w:val="006F1BDE"/>
    <w:rsid w:val="006F430D"/>
    <w:rsid w:val="006F7F2D"/>
    <w:rsid w:val="00732A80"/>
    <w:rsid w:val="0074298B"/>
    <w:rsid w:val="00744EA9"/>
    <w:rsid w:val="00752738"/>
    <w:rsid w:val="00752FC4"/>
    <w:rsid w:val="00757E9C"/>
    <w:rsid w:val="0076207A"/>
    <w:rsid w:val="007748D6"/>
    <w:rsid w:val="007A5FB1"/>
    <w:rsid w:val="007B10E2"/>
    <w:rsid w:val="007B4C91"/>
    <w:rsid w:val="007D70F7"/>
    <w:rsid w:val="007E5E96"/>
    <w:rsid w:val="00825099"/>
    <w:rsid w:val="00830C5F"/>
    <w:rsid w:val="00834A33"/>
    <w:rsid w:val="00850658"/>
    <w:rsid w:val="00852BF5"/>
    <w:rsid w:val="008570C7"/>
    <w:rsid w:val="00857E16"/>
    <w:rsid w:val="00865457"/>
    <w:rsid w:val="00896EE1"/>
    <w:rsid w:val="008C1482"/>
    <w:rsid w:val="008D0AA7"/>
    <w:rsid w:val="0091199E"/>
    <w:rsid w:val="00912A0A"/>
    <w:rsid w:val="009150B6"/>
    <w:rsid w:val="009310FE"/>
    <w:rsid w:val="00937FDB"/>
    <w:rsid w:val="009912F5"/>
    <w:rsid w:val="00992497"/>
    <w:rsid w:val="009B3B58"/>
    <w:rsid w:val="009C40FB"/>
    <w:rsid w:val="009D0457"/>
    <w:rsid w:val="00A10C58"/>
    <w:rsid w:val="00A72384"/>
    <w:rsid w:val="00A75684"/>
    <w:rsid w:val="00A763AE"/>
    <w:rsid w:val="00AE10DB"/>
    <w:rsid w:val="00B02B27"/>
    <w:rsid w:val="00B10AEC"/>
    <w:rsid w:val="00B35EF0"/>
    <w:rsid w:val="00B37935"/>
    <w:rsid w:val="00B63133"/>
    <w:rsid w:val="00B63C50"/>
    <w:rsid w:val="00B86094"/>
    <w:rsid w:val="00BA3A81"/>
    <w:rsid w:val="00BC0F0A"/>
    <w:rsid w:val="00BC17B4"/>
    <w:rsid w:val="00BD57A3"/>
    <w:rsid w:val="00BE1EF8"/>
    <w:rsid w:val="00BE30C8"/>
    <w:rsid w:val="00BF403A"/>
    <w:rsid w:val="00C055B8"/>
    <w:rsid w:val="00C11980"/>
    <w:rsid w:val="00C153E7"/>
    <w:rsid w:val="00C31CC8"/>
    <w:rsid w:val="00C347D1"/>
    <w:rsid w:val="00C80157"/>
    <w:rsid w:val="00C90CA6"/>
    <w:rsid w:val="00C932E7"/>
    <w:rsid w:val="00CD6FD5"/>
    <w:rsid w:val="00CD791B"/>
    <w:rsid w:val="00D04123"/>
    <w:rsid w:val="00D619F7"/>
    <w:rsid w:val="00D85316"/>
    <w:rsid w:val="00DB2512"/>
    <w:rsid w:val="00DC7840"/>
    <w:rsid w:val="00DD676E"/>
    <w:rsid w:val="00E02A76"/>
    <w:rsid w:val="00E03E4E"/>
    <w:rsid w:val="00E31B05"/>
    <w:rsid w:val="00E5311C"/>
    <w:rsid w:val="00E63EC3"/>
    <w:rsid w:val="00E64B42"/>
    <w:rsid w:val="00E82D16"/>
    <w:rsid w:val="00EA2982"/>
    <w:rsid w:val="00EB46F3"/>
    <w:rsid w:val="00EC73F0"/>
    <w:rsid w:val="00ED373E"/>
    <w:rsid w:val="00ED72F5"/>
    <w:rsid w:val="00F00492"/>
    <w:rsid w:val="00F0545F"/>
    <w:rsid w:val="00F06EA3"/>
    <w:rsid w:val="00F14634"/>
    <w:rsid w:val="00F16658"/>
    <w:rsid w:val="00F517C8"/>
    <w:rsid w:val="00F5437C"/>
    <w:rsid w:val="00F71D73"/>
    <w:rsid w:val="00F73520"/>
    <w:rsid w:val="00F763B1"/>
    <w:rsid w:val="00F846D6"/>
    <w:rsid w:val="00F91253"/>
    <w:rsid w:val="00FA294E"/>
    <w:rsid w:val="00FA402E"/>
    <w:rsid w:val="00FB49C2"/>
    <w:rsid w:val="00FB5927"/>
    <w:rsid w:val="00FD5B52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3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as/ORBuys/Documents/TransitionGuidan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egon.gov/das/ORBuys/Documents/TransitionGuidanc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das/ORBuys/Documents/Phase1TerminologyCrosswalk.pdf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825641AC-D632-456A-BFF2-7E557F1E28A2}"/>
</file>

<file path=customXml/itemProps2.xml><?xml version="1.0" encoding="utf-8"?>
<ds:datastoreItem xmlns:ds="http://schemas.openxmlformats.org/officeDocument/2006/customXml" ds:itemID="{B32FF9CF-E402-418C-8DA4-3E0CA2A4C6CE}"/>
</file>

<file path=customXml/itemProps3.xml><?xml version="1.0" encoding="utf-8"?>
<ds:datastoreItem xmlns:ds="http://schemas.openxmlformats.org/officeDocument/2006/customXml" ds:itemID="{0CA1FBC4-6DEC-425D-BD65-29A65473A68D}"/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62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13</cp:revision>
  <dcterms:created xsi:type="dcterms:W3CDTF">2021-06-03T17:00:00Z</dcterms:created>
  <dcterms:modified xsi:type="dcterms:W3CDTF">2021-06-11T16:29:00Z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