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EEFD" w14:textId="21F26B26" w:rsidR="00655B0D" w:rsidRPr="00EF6264" w:rsidRDefault="30DB4429" w:rsidP="0080108D">
      <w:pPr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</w:rPr>
        <w:t xml:space="preserve">Dear </w:t>
      </w:r>
      <w:r w:rsidR="7EBAF6E0" w:rsidRPr="00EF6264">
        <w:rPr>
          <w:rFonts w:ascii="Arial" w:hAnsi="Arial" w:cs="Arial"/>
          <w:color w:val="auto"/>
          <w:highlight w:val="yellow"/>
        </w:rPr>
        <w:t>[</w:t>
      </w:r>
      <w:r w:rsidR="4F81B4AC" w:rsidRPr="00EF6264">
        <w:rPr>
          <w:rFonts w:ascii="Arial" w:hAnsi="Arial" w:cs="Arial"/>
          <w:color w:val="auto"/>
          <w:highlight w:val="yellow"/>
        </w:rPr>
        <w:t>R</w:t>
      </w:r>
      <w:r w:rsidR="7EBAF6E0" w:rsidRPr="00EF6264">
        <w:rPr>
          <w:rFonts w:ascii="Arial" w:hAnsi="Arial" w:cs="Arial"/>
          <w:color w:val="auto"/>
          <w:highlight w:val="yellow"/>
        </w:rPr>
        <w:t>ecipient name</w:t>
      </w:r>
      <w:r w:rsidR="008C7781">
        <w:rPr>
          <w:rFonts w:ascii="Arial" w:hAnsi="Arial" w:cs="Arial"/>
          <w:color w:val="auto"/>
          <w:highlight w:val="yellow"/>
        </w:rPr>
        <w:t xml:space="preserve"> or Agency name</w:t>
      </w:r>
      <w:r w:rsidR="7EBAF6E0" w:rsidRPr="00EF6264">
        <w:rPr>
          <w:rFonts w:ascii="Arial" w:hAnsi="Arial" w:cs="Arial"/>
          <w:color w:val="auto"/>
          <w:highlight w:val="yellow"/>
        </w:rPr>
        <w:t>]</w:t>
      </w:r>
      <w:r w:rsidRPr="00EF6264">
        <w:rPr>
          <w:rFonts w:ascii="Arial" w:hAnsi="Arial" w:cs="Arial"/>
          <w:color w:val="auto"/>
        </w:rPr>
        <w:t>,</w:t>
      </w:r>
      <w:r w:rsidRPr="00EF6264">
        <w:rPr>
          <w:rFonts w:ascii="Arial" w:hAnsi="Arial" w:cs="Arial"/>
          <w:noProof/>
          <w:color w:val="auto"/>
        </w:rPr>
        <w:t xml:space="preserve"> </w:t>
      </w:r>
    </w:p>
    <w:p w14:paraId="54DAD339" w14:textId="50FBB1AC" w:rsidR="004F2F57" w:rsidRPr="00EF6264" w:rsidRDefault="411F68C4" w:rsidP="0080108D">
      <w:pPr>
        <w:pStyle w:val="Salutation"/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</w:rPr>
        <w:t>P</w:t>
      </w:r>
      <w:r w:rsidR="0EA2F9F6" w:rsidRPr="00EF6264">
        <w:rPr>
          <w:rFonts w:ascii="Arial" w:hAnsi="Arial" w:cs="Arial"/>
          <w:color w:val="auto"/>
        </w:rPr>
        <w:t>repar</w:t>
      </w:r>
      <w:r w:rsidR="41E542A9" w:rsidRPr="00EF6264">
        <w:rPr>
          <w:rFonts w:ascii="Arial" w:hAnsi="Arial" w:cs="Arial"/>
          <w:color w:val="auto"/>
        </w:rPr>
        <w:t>ations</w:t>
      </w:r>
      <w:r w:rsidR="0EA2F9F6" w:rsidRPr="00EF6264">
        <w:rPr>
          <w:rFonts w:ascii="Arial" w:hAnsi="Arial" w:cs="Arial"/>
          <w:color w:val="auto"/>
        </w:rPr>
        <w:t xml:space="preserve"> </w:t>
      </w:r>
      <w:r w:rsidR="1CFF64CE" w:rsidRPr="00EF6264">
        <w:rPr>
          <w:rFonts w:ascii="Arial" w:hAnsi="Arial" w:cs="Arial"/>
          <w:color w:val="auto"/>
        </w:rPr>
        <w:t xml:space="preserve">are </w:t>
      </w:r>
      <w:r w:rsidR="00A80A5C" w:rsidRPr="00EF6264">
        <w:rPr>
          <w:rFonts w:ascii="Arial" w:hAnsi="Arial" w:cs="Arial"/>
          <w:color w:val="auto"/>
        </w:rPr>
        <w:t xml:space="preserve">well </w:t>
      </w:r>
      <w:r w:rsidR="1CFF64CE" w:rsidRPr="00EF6264">
        <w:rPr>
          <w:rFonts w:ascii="Arial" w:hAnsi="Arial" w:cs="Arial"/>
          <w:color w:val="auto"/>
        </w:rPr>
        <w:t xml:space="preserve">underway </w:t>
      </w:r>
      <w:r w:rsidR="0EA2F9F6" w:rsidRPr="00EF6264">
        <w:rPr>
          <w:rFonts w:ascii="Arial" w:hAnsi="Arial" w:cs="Arial"/>
          <w:color w:val="auto"/>
        </w:rPr>
        <w:t>for the</w:t>
      </w:r>
      <w:r w:rsidR="7C783CB9" w:rsidRPr="00EF6264">
        <w:rPr>
          <w:rFonts w:ascii="Arial" w:hAnsi="Arial" w:cs="Arial"/>
          <w:color w:val="auto"/>
        </w:rPr>
        <w:t xml:space="preserve"> </w:t>
      </w:r>
      <w:r w:rsidR="00637CE2">
        <w:rPr>
          <w:rFonts w:ascii="Arial" w:hAnsi="Arial" w:cs="Arial"/>
          <w:color w:val="auto"/>
        </w:rPr>
        <w:t>September</w:t>
      </w:r>
      <w:r w:rsidR="00AD6373" w:rsidRPr="00EF6264">
        <w:rPr>
          <w:rFonts w:ascii="Arial" w:hAnsi="Arial" w:cs="Arial"/>
          <w:color w:val="auto"/>
        </w:rPr>
        <w:t xml:space="preserve"> </w:t>
      </w:r>
      <w:r w:rsidR="00163196" w:rsidRPr="00EF6264">
        <w:rPr>
          <w:rFonts w:ascii="Arial" w:hAnsi="Arial" w:cs="Arial"/>
          <w:color w:val="auto"/>
        </w:rPr>
        <w:t xml:space="preserve">roll-out </w:t>
      </w:r>
      <w:r w:rsidR="0C0D489C" w:rsidRPr="00EF6264">
        <w:rPr>
          <w:rFonts w:ascii="Arial" w:hAnsi="Arial" w:cs="Arial"/>
          <w:color w:val="auto"/>
        </w:rPr>
        <w:t xml:space="preserve">of </w:t>
      </w:r>
      <w:r w:rsidR="238C6255" w:rsidRPr="00EF6264">
        <w:rPr>
          <w:rFonts w:ascii="Arial" w:hAnsi="Arial" w:cs="Arial"/>
          <w:color w:val="auto"/>
        </w:rPr>
        <w:t xml:space="preserve">OregonBuys </w:t>
      </w:r>
      <w:r w:rsidR="59BC6FB6" w:rsidRPr="00EF6264">
        <w:rPr>
          <w:rFonts w:ascii="Arial" w:hAnsi="Arial" w:cs="Arial"/>
          <w:color w:val="auto"/>
        </w:rPr>
        <w:t xml:space="preserve">procure-to-pay </w:t>
      </w:r>
      <w:r w:rsidR="0EA2F9F6" w:rsidRPr="00EF6264">
        <w:rPr>
          <w:rFonts w:ascii="Arial" w:hAnsi="Arial" w:cs="Arial"/>
          <w:color w:val="auto"/>
        </w:rPr>
        <w:t>functionality</w:t>
      </w:r>
      <w:r w:rsidR="7C981F50" w:rsidRPr="00EF6264">
        <w:rPr>
          <w:rFonts w:ascii="Arial" w:hAnsi="Arial" w:cs="Arial"/>
          <w:color w:val="auto"/>
        </w:rPr>
        <w:t>.</w:t>
      </w:r>
      <w:r w:rsidR="0EA2F9F6" w:rsidRPr="00EF6264">
        <w:rPr>
          <w:rFonts w:ascii="Arial" w:hAnsi="Arial" w:cs="Arial"/>
          <w:color w:val="auto"/>
        </w:rPr>
        <w:t xml:space="preserve"> </w:t>
      </w:r>
      <w:r w:rsidR="00151546" w:rsidRPr="00EF6264">
        <w:rPr>
          <w:rFonts w:ascii="Arial" w:hAnsi="Arial" w:cs="Arial"/>
          <w:color w:val="auto"/>
        </w:rPr>
        <w:t xml:space="preserve">As </w:t>
      </w:r>
      <w:r w:rsidR="005866B2">
        <w:rPr>
          <w:rFonts w:ascii="Arial" w:hAnsi="Arial" w:cs="Arial"/>
          <w:color w:val="auto"/>
        </w:rPr>
        <w:t>we</w:t>
      </w:r>
      <w:r w:rsidR="00A80A5C" w:rsidRPr="00EF6264">
        <w:rPr>
          <w:rFonts w:ascii="Arial" w:hAnsi="Arial" w:cs="Arial"/>
          <w:color w:val="auto"/>
        </w:rPr>
        <w:t xml:space="preserve"> </w:t>
      </w:r>
      <w:r w:rsidR="005866B2">
        <w:rPr>
          <w:rFonts w:ascii="Arial" w:hAnsi="Arial" w:cs="Arial"/>
          <w:color w:val="auto"/>
        </w:rPr>
        <w:t xml:space="preserve">get </w:t>
      </w:r>
      <w:r w:rsidR="000178BA">
        <w:rPr>
          <w:rFonts w:ascii="Arial" w:hAnsi="Arial" w:cs="Arial"/>
          <w:color w:val="auto"/>
        </w:rPr>
        <w:t>ready</w:t>
      </w:r>
      <w:r w:rsidR="005866B2">
        <w:rPr>
          <w:rFonts w:ascii="Arial" w:hAnsi="Arial" w:cs="Arial"/>
          <w:color w:val="auto"/>
        </w:rPr>
        <w:t xml:space="preserve"> for the change</w:t>
      </w:r>
      <w:r w:rsidR="00AD6373" w:rsidRPr="00EF6264">
        <w:rPr>
          <w:rFonts w:ascii="Arial" w:hAnsi="Arial" w:cs="Arial"/>
          <w:color w:val="auto"/>
        </w:rPr>
        <w:t>,</w:t>
      </w:r>
      <w:r w:rsidR="00151546" w:rsidRPr="00EF6264">
        <w:rPr>
          <w:rFonts w:ascii="Arial" w:hAnsi="Arial" w:cs="Arial"/>
          <w:color w:val="auto"/>
        </w:rPr>
        <w:t xml:space="preserve"> </w:t>
      </w:r>
      <w:r w:rsidR="00163196" w:rsidRPr="00EF6264">
        <w:rPr>
          <w:rFonts w:ascii="Arial" w:hAnsi="Arial" w:cs="Arial"/>
          <w:color w:val="auto"/>
        </w:rPr>
        <w:t xml:space="preserve">we want to share </w:t>
      </w:r>
      <w:r w:rsidR="00151546" w:rsidRPr="00EF6264">
        <w:rPr>
          <w:rFonts w:ascii="Arial" w:hAnsi="Arial" w:cs="Arial"/>
          <w:color w:val="auto"/>
        </w:rPr>
        <w:t xml:space="preserve">some </w:t>
      </w:r>
      <w:r w:rsidR="00AD6373" w:rsidRPr="00EF6264">
        <w:rPr>
          <w:rFonts w:ascii="Arial" w:hAnsi="Arial" w:cs="Arial"/>
          <w:color w:val="auto"/>
        </w:rPr>
        <w:t xml:space="preserve">helpful </w:t>
      </w:r>
      <w:r w:rsidR="00151546" w:rsidRPr="00EF6264">
        <w:rPr>
          <w:rFonts w:ascii="Arial" w:hAnsi="Arial" w:cs="Arial"/>
          <w:color w:val="auto"/>
        </w:rPr>
        <w:t>information</w:t>
      </w:r>
      <w:r w:rsidR="000178BA">
        <w:rPr>
          <w:rFonts w:ascii="Arial" w:hAnsi="Arial" w:cs="Arial"/>
          <w:color w:val="auto"/>
        </w:rPr>
        <w:t xml:space="preserve"> with you</w:t>
      </w:r>
      <w:r w:rsidR="00AD6373" w:rsidRPr="00EF6264">
        <w:rPr>
          <w:rFonts w:ascii="Arial" w:hAnsi="Arial" w:cs="Arial"/>
          <w:color w:val="auto"/>
        </w:rPr>
        <w:t>.</w:t>
      </w:r>
    </w:p>
    <w:p w14:paraId="36380719" w14:textId="1F7F90D5" w:rsidR="00A80A5C" w:rsidRPr="00EF6264" w:rsidRDefault="00163196">
      <w:pPr>
        <w:spacing w:after="0"/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</w:rPr>
        <w:t xml:space="preserve">OregonBuys uses system terms and document titles that many find confusing. We’ve identified the </w:t>
      </w:r>
      <w:r w:rsidR="009906E8" w:rsidRPr="00EF6264">
        <w:rPr>
          <w:rFonts w:ascii="Arial" w:hAnsi="Arial" w:cs="Arial"/>
          <w:color w:val="auto"/>
        </w:rPr>
        <w:t>top ones</w:t>
      </w:r>
      <w:r w:rsidRPr="00EF6264">
        <w:rPr>
          <w:rFonts w:ascii="Arial" w:hAnsi="Arial" w:cs="Arial"/>
          <w:color w:val="auto"/>
        </w:rPr>
        <w:t xml:space="preserve"> in the </w:t>
      </w:r>
      <w:commentRangeStart w:id="0"/>
      <w:r w:rsidRPr="00EF6264">
        <w:rPr>
          <w:rFonts w:ascii="Arial" w:hAnsi="Arial" w:cs="Arial"/>
          <w:color w:val="auto"/>
        </w:rPr>
        <w:t>attached</w:t>
      </w:r>
      <w:commentRangeEnd w:id="0"/>
      <w:r w:rsidR="007761E3">
        <w:rPr>
          <w:rStyle w:val="CommentReference"/>
        </w:rPr>
        <w:commentReference w:id="0"/>
      </w:r>
      <w:r w:rsidRPr="00EF6264">
        <w:rPr>
          <w:rFonts w:ascii="Arial" w:hAnsi="Arial" w:cs="Arial"/>
          <w:color w:val="auto"/>
        </w:rPr>
        <w:t xml:space="preserve">. </w:t>
      </w:r>
      <w:r w:rsidR="000178BA">
        <w:rPr>
          <w:rFonts w:ascii="Arial" w:hAnsi="Arial" w:cs="Arial"/>
          <w:color w:val="auto"/>
        </w:rPr>
        <w:t>Please take a few moments to get familiar with the</w:t>
      </w:r>
      <w:r w:rsidR="005866B2">
        <w:rPr>
          <w:rFonts w:ascii="Arial" w:hAnsi="Arial" w:cs="Arial"/>
          <w:color w:val="auto"/>
        </w:rPr>
        <w:t>se</w:t>
      </w:r>
      <w:r w:rsidR="000178BA">
        <w:rPr>
          <w:rFonts w:ascii="Arial" w:hAnsi="Arial" w:cs="Arial"/>
          <w:color w:val="auto"/>
        </w:rPr>
        <w:t xml:space="preserve"> </w:t>
      </w:r>
      <w:r w:rsidR="005866B2">
        <w:rPr>
          <w:rFonts w:ascii="Arial" w:hAnsi="Arial" w:cs="Arial"/>
          <w:color w:val="auto"/>
        </w:rPr>
        <w:t xml:space="preserve">terms </w:t>
      </w:r>
      <w:r w:rsidR="000178BA">
        <w:rPr>
          <w:rFonts w:ascii="Arial" w:hAnsi="Arial" w:cs="Arial"/>
          <w:color w:val="auto"/>
        </w:rPr>
        <w:t xml:space="preserve">and consider keeping </w:t>
      </w:r>
      <w:r w:rsidR="00A13AEF">
        <w:rPr>
          <w:rFonts w:ascii="Arial" w:hAnsi="Arial" w:cs="Arial"/>
          <w:color w:val="auto"/>
        </w:rPr>
        <w:t>the attached</w:t>
      </w:r>
      <w:r w:rsidR="000178BA">
        <w:rPr>
          <w:rFonts w:ascii="Arial" w:hAnsi="Arial" w:cs="Arial"/>
          <w:color w:val="auto"/>
        </w:rPr>
        <w:t xml:space="preserve"> for future </w:t>
      </w:r>
      <w:r w:rsidR="00C42E4C">
        <w:rPr>
          <w:rFonts w:ascii="Arial" w:hAnsi="Arial" w:cs="Arial"/>
          <w:color w:val="auto"/>
        </w:rPr>
        <w:t>reference</w:t>
      </w:r>
      <w:r w:rsidR="000178BA">
        <w:rPr>
          <w:rFonts w:ascii="Arial" w:hAnsi="Arial" w:cs="Arial"/>
          <w:color w:val="auto"/>
        </w:rPr>
        <w:t>.</w:t>
      </w:r>
      <w:r w:rsidR="005866B2">
        <w:rPr>
          <w:rFonts w:ascii="Arial" w:hAnsi="Arial" w:cs="Arial"/>
          <w:color w:val="auto"/>
        </w:rPr>
        <w:t xml:space="preserve"> The handout also includes a link to a </w:t>
      </w:r>
      <w:hyperlink r:id="rId14" w:history="1">
        <w:r w:rsidR="005866B2" w:rsidRPr="005866B2">
          <w:rPr>
            <w:rStyle w:val="Hyperlink"/>
            <w:rFonts w:ascii="Arial" w:hAnsi="Arial" w:cs="Arial"/>
          </w:rPr>
          <w:t>full terminology crosswalk</w:t>
        </w:r>
      </w:hyperlink>
      <w:r w:rsidR="005866B2">
        <w:rPr>
          <w:rFonts w:ascii="Arial" w:hAnsi="Arial" w:cs="Arial"/>
          <w:color w:val="auto"/>
        </w:rPr>
        <w:t>.</w:t>
      </w:r>
    </w:p>
    <w:p w14:paraId="0C85E237" w14:textId="77777777" w:rsidR="00A80A5C" w:rsidRPr="00EF6264" w:rsidRDefault="00A80A5C" w:rsidP="2516B62A">
      <w:pPr>
        <w:spacing w:after="0"/>
        <w:rPr>
          <w:rFonts w:ascii="Arial" w:hAnsi="Arial" w:cs="Arial"/>
          <w:color w:val="auto"/>
        </w:rPr>
      </w:pPr>
    </w:p>
    <w:p w14:paraId="58F3F39D" w14:textId="7739B3E1" w:rsidR="00A80A5C" w:rsidRPr="00EF6264" w:rsidRDefault="00EF6264" w:rsidP="2516B62A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</w:t>
      </w:r>
      <w:r w:rsidR="31B736A1" w:rsidRPr="00EF6264">
        <w:rPr>
          <w:rFonts w:ascii="Arial" w:hAnsi="Arial" w:cs="Arial"/>
          <w:color w:val="auto"/>
        </w:rPr>
        <w:t xml:space="preserve"> want you to be as </w:t>
      </w:r>
      <w:r w:rsidR="00163196" w:rsidRPr="00EF6264">
        <w:rPr>
          <w:rFonts w:ascii="Arial" w:hAnsi="Arial" w:cs="Arial"/>
          <w:color w:val="auto"/>
        </w:rPr>
        <w:t xml:space="preserve">prepared </w:t>
      </w:r>
      <w:r w:rsidR="31B736A1" w:rsidRPr="00EF6264">
        <w:rPr>
          <w:rFonts w:ascii="Arial" w:hAnsi="Arial" w:cs="Arial"/>
          <w:color w:val="auto"/>
        </w:rPr>
        <w:t xml:space="preserve">as possible for OregonBuys. </w:t>
      </w:r>
      <w:r w:rsidR="008C24FB" w:rsidRPr="00EF6264">
        <w:rPr>
          <w:rFonts w:ascii="Arial" w:hAnsi="Arial" w:cs="Arial"/>
          <w:color w:val="auto"/>
        </w:rPr>
        <w:t xml:space="preserve">The best way to get </w:t>
      </w:r>
      <w:r w:rsidR="002616FD" w:rsidRPr="00EF6264">
        <w:rPr>
          <w:rFonts w:ascii="Arial" w:hAnsi="Arial" w:cs="Arial"/>
          <w:color w:val="auto"/>
        </w:rPr>
        <w:t>to know the system is</w:t>
      </w:r>
      <w:r w:rsidR="008C24FB" w:rsidRPr="00EF6264">
        <w:rPr>
          <w:rFonts w:ascii="Arial" w:hAnsi="Arial" w:cs="Arial"/>
          <w:color w:val="auto"/>
        </w:rPr>
        <w:t xml:space="preserve"> to </w:t>
      </w:r>
      <w:r w:rsidR="00376CD5" w:rsidRPr="00EF6264">
        <w:rPr>
          <w:rFonts w:ascii="Arial" w:hAnsi="Arial" w:cs="Arial"/>
          <w:color w:val="auto"/>
        </w:rPr>
        <w:t>take</w:t>
      </w:r>
      <w:r w:rsidR="00F27F41">
        <w:rPr>
          <w:rFonts w:ascii="Arial" w:hAnsi="Arial" w:cs="Arial"/>
          <w:color w:val="auto"/>
        </w:rPr>
        <w:t xml:space="preserve"> a virtual facilitated</w:t>
      </w:r>
      <w:r w:rsidR="008C24FB" w:rsidRPr="00EF6264">
        <w:rPr>
          <w:rFonts w:ascii="Arial" w:hAnsi="Arial" w:cs="Arial"/>
          <w:color w:val="auto"/>
        </w:rPr>
        <w:t xml:space="preserve"> training</w:t>
      </w:r>
      <w:r w:rsidR="00F27F41">
        <w:rPr>
          <w:rFonts w:ascii="Arial" w:hAnsi="Arial" w:cs="Arial"/>
          <w:color w:val="auto"/>
        </w:rPr>
        <w:t xml:space="preserve"> course</w:t>
      </w:r>
      <w:r w:rsidR="008C24FB" w:rsidRPr="00EF6264">
        <w:rPr>
          <w:rFonts w:ascii="Arial" w:hAnsi="Arial" w:cs="Arial"/>
          <w:color w:val="auto"/>
        </w:rPr>
        <w:t xml:space="preserve">. </w:t>
      </w:r>
      <w:r w:rsidR="00163196" w:rsidRPr="00EF6264">
        <w:rPr>
          <w:rFonts w:ascii="Arial" w:hAnsi="Arial" w:cs="Arial"/>
          <w:color w:val="auto"/>
        </w:rPr>
        <w:t>If you haven’t already done so, p</w:t>
      </w:r>
      <w:r w:rsidR="70E04DF4" w:rsidRPr="00EF6264">
        <w:rPr>
          <w:rFonts w:ascii="Arial" w:hAnsi="Arial" w:cs="Arial"/>
          <w:color w:val="auto"/>
        </w:rPr>
        <w:t xml:space="preserve">lease work with your manager to </w:t>
      </w:r>
      <w:hyperlink r:id="rId15" w:history="1">
        <w:r w:rsidR="70E04DF4" w:rsidRPr="00CE7DF7">
          <w:rPr>
            <w:rStyle w:val="Hyperlink"/>
            <w:rFonts w:ascii="Arial" w:hAnsi="Arial" w:cs="Arial"/>
          </w:rPr>
          <w:t xml:space="preserve">determine </w:t>
        </w:r>
        <w:r w:rsidR="00194203" w:rsidRPr="00CE7DF7">
          <w:rPr>
            <w:rStyle w:val="Hyperlink"/>
            <w:rFonts w:ascii="Arial" w:hAnsi="Arial" w:cs="Arial"/>
          </w:rPr>
          <w:t>what</w:t>
        </w:r>
        <w:r w:rsidR="00163196" w:rsidRPr="00CE7DF7">
          <w:rPr>
            <w:rStyle w:val="Hyperlink"/>
            <w:rFonts w:ascii="Arial" w:hAnsi="Arial" w:cs="Arial"/>
          </w:rPr>
          <w:t xml:space="preserve"> </w:t>
        </w:r>
        <w:r w:rsidR="1B09F448" w:rsidRPr="00CE7DF7">
          <w:rPr>
            <w:rStyle w:val="Hyperlink"/>
            <w:rFonts w:ascii="Arial" w:hAnsi="Arial" w:cs="Arial"/>
          </w:rPr>
          <w:t xml:space="preserve">training </w:t>
        </w:r>
        <w:r w:rsidR="002616FD" w:rsidRPr="00CE7DF7">
          <w:rPr>
            <w:rStyle w:val="Hyperlink"/>
            <w:rFonts w:ascii="Arial" w:hAnsi="Arial" w:cs="Arial"/>
          </w:rPr>
          <w:t>to</w:t>
        </w:r>
        <w:r w:rsidR="00163196" w:rsidRPr="00CE7DF7">
          <w:rPr>
            <w:rStyle w:val="Hyperlink"/>
            <w:rFonts w:ascii="Arial" w:hAnsi="Arial" w:cs="Arial"/>
          </w:rPr>
          <w:t xml:space="preserve"> attend</w:t>
        </w:r>
      </w:hyperlink>
      <w:r w:rsidR="00670011" w:rsidRPr="00EF6264">
        <w:rPr>
          <w:rFonts w:ascii="Arial" w:hAnsi="Arial" w:cs="Arial"/>
          <w:color w:val="auto"/>
        </w:rPr>
        <w:t xml:space="preserve"> and get registered today</w:t>
      </w:r>
      <w:r w:rsidR="70E04DF4" w:rsidRPr="00EF6264">
        <w:rPr>
          <w:rFonts w:ascii="Arial" w:hAnsi="Arial" w:cs="Arial"/>
          <w:color w:val="auto"/>
        </w:rPr>
        <w:t xml:space="preserve">. </w:t>
      </w:r>
      <w:r w:rsidR="3360357F" w:rsidRPr="00EF6264">
        <w:rPr>
          <w:rFonts w:ascii="Arial" w:hAnsi="Arial" w:cs="Arial"/>
          <w:color w:val="auto"/>
        </w:rPr>
        <w:t xml:space="preserve"> </w:t>
      </w:r>
    </w:p>
    <w:p w14:paraId="1EB5559B" w14:textId="77777777" w:rsidR="00A80A5C" w:rsidRPr="00EF6264" w:rsidRDefault="00A80A5C" w:rsidP="2516B62A">
      <w:pPr>
        <w:spacing w:after="0"/>
        <w:rPr>
          <w:rFonts w:ascii="Arial" w:hAnsi="Arial" w:cs="Arial"/>
          <w:color w:val="auto"/>
        </w:rPr>
      </w:pPr>
    </w:p>
    <w:p w14:paraId="3F544859" w14:textId="776734EB" w:rsidR="5F3AF10F" w:rsidRPr="00EF6264" w:rsidRDefault="1A26753B" w:rsidP="2516B62A">
      <w:pPr>
        <w:spacing w:after="0"/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</w:rPr>
        <w:t>F</w:t>
      </w:r>
      <w:r w:rsidR="796BABFC" w:rsidRPr="00EF6264">
        <w:rPr>
          <w:rFonts w:ascii="Arial" w:hAnsi="Arial" w:cs="Arial"/>
          <w:color w:val="auto"/>
        </w:rPr>
        <w:t xml:space="preserve">eel free to </w:t>
      </w:r>
      <w:r w:rsidR="639E3CEC" w:rsidRPr="00EF6264">
        <w:rPr>
          <w:rFonts w:ascii="Arial" w:hAnsi="Arial" w:cs="Arial"/>
          <w:color w:val="auto"/>
        </w:rPr>
        <w:t>reach out</w:t>
      </w:r>
      <w:r w:rsidR="3640A91B" w:rsidRPr="00EF6264">
        <w:rPr>
          <w:rFonts w:ascii="Arial" w:hAnsi="Arial" w:cs="Arial"/>
          <w:color w:val="auto"/>
        </w:rPr>
        <w:t xml:space="preserve"> to </w:t>
      </w:r>
      <w:r w:rsidR="5F3AF10F" w:rsidRPr="00EF6264">
        <w:rPr>
          <w:rFonts w:ascii="Arial" w:hAnsi="Arial" w:cs="Arial"/>
          <w:color w:val="auto"/>
        </w:rPr>
        <w:t xml:space="preserve">me or </w:t>
      </w:r>
      <w:r w:rsidR="3640A91B" w:rsidRPr="00EF6264">
        <w:rPr>
          <w:rFonts w:ascii="Arial" w:hAnsi="Arial" w:cs="Arial"/>
          <w:color w:val="auto"/>
        </w:rPr>
        <w:t xml:space="preserve">contact the </w:t>
      </w:r>
      <w:r w:rsidR="793DD4FA" w:rsidRPr="00EF6264">
        <w:rPr>
          <w:rFonts w:ascii="Arial" w:hAnsi="Arial" w:cs="Arial"/>
          <w:color w:val="auto"/>
        </w:rPr>
        <w:t xml:space="preserve">DAS </w:t>
      </w:r>
      <w:r w:rsidR="796BABFC" w:rsidRPr="00EF6264">
        <w:rPr>
          <w:rFonts w:ascii="Arial" w:hAnsi="Arial" w:cs="Arial"/>
          <w:color w:val="auto"/>
        </w:rPr>
        <w:t xml:space="preserve">OregonBuys </w:t>
      </w:r>
      <w:r w:rsidR="7C1D543F" w:rsidRPr="00EF6264">
        <w:rPr>
          <w:rFonts w:ascii="Arial" w:hAnsi="Arial" w:cs="Arial"/>
          <w:color w:val="auto"/>
        </w:rPr>
        <w:t xml:space="preserve">project team at </w:t>
      </w:r>
      <w:hyperlink r:id="rId16" w:history="1">
        <w:r w:rsidR="13F78027" w:rsidRPr="005866B2">
          <w:rPr>
            <w:rStyle w:val="Hyperlink"/>
            <w:rFonts w:ascii="Arial" w:hAnsi="Arial" w:cs="Arial"/>
          </w:rPr>
          <w:t>oregonbuys.info@</w:t>
        </w:r>
      </w:hyperlink>
      <w:r w:rsidR="7162FC27" w:rsidRPr="005866B2">
        <w:rPr>
          <w:rStyle w:val="Hyperlink"/>
          <w:rFonts w:ascii="Arial" w:hAnsi="Arial" w:cs="Arial"/>
        </w:rPr>
        <w:t>das.</w:t>
      </w:r>
      <w:r w:rsidR="13F78027" w:rsidRPr="005866B2">
        <w:rPr>
          <w:rStyle w:val="Hyperlink"/>
          <w:rFonts w:ascii="Arial" w:hAnsi="Arial" w:cs="Arial"/>
        </w:rPr>
        <w:t>oregon.gov</w:t>
      </w:r>
      <w:r w:rsidR="118FE517" w:rsidRPr="00EF6264">
        <w:rPr>
          <w:rFonts w:ascii="Arial" w:hAnsi="Arial" w:cs="Arial"/>
          <w:color w:val="auto"/>
        </w:rPr>
        <w:t xml:space="preserve"> if you have any questions</w:t>
      </w:r>
      <w:r w:rsidR="7C1D543F" w:rsidRPr="00EF6264">
        <w:rPr>
          <w:rFonts w:ascii="Arial" w:hAnsi="Arial" w:cs="Arial"/>
          <w:color w:val="auto"/>
        </w:rPr>
        <w:t>.</w:t>
      </w:r>
    </w:p>
    <w:p w14:paraId="4086541F" w14:textId="77777777" w:rsidR="00A75684" w:rsidRPr="00EF6264" w:rsidRDefault="00A75684" w:rsidP="00EC73F0">
      <w:pPr>
        <w:spacing w:after="0"/>
        <w:rPr>
          <w:rFonts w:ascii="Arial" w:hAnsi="Arial" w:cs="Arial"/>
          <w:color w:val="auto"/>
        </w:rPr>
      </w:pPr>
    </w:p>
    <w:p w14:paraId="1265334E" w14:textId="24329A2E" w:rsidR="000F7122" w:rsidRPr="00EF6264" w:rsidRDefault="00A75684" w:rsidP="00A75684">
      <w:pPr>
        <w:pStyle w:val="Closing"/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</w:rPr>
        <w:t xml:space="preserve">Sincerely, </w:t>
      </w:r>
    </w:p>
    <w:p w14:paraId="6111FA48" w14:textId="34A60F69" w:rsidR="007748D6" w:rsidRPr="00EF6264" w:rsidRDefault="7C1D543F" w:rsidP="009310FE">
      <w:pPr>
        <w:pStyle w:val="Signature"/>
        <w:spacing w:after="0"/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  <w:highlight w:val="yellow"/>
        </w:rPr>
        <w:t>[Name</w:t>
      </w:r>
      <w:r w:rsidR="4F81B4AC" w:rsidRPr="00EF6264">
        <w:rPr>
          <w:rFonts w:ascii="Arial" w:hAnsi="Arial" w:cs="Arial"/>
          <w:color w:val="auto"/>
          <w:highlight w:val="yellow"/>
        </w:rPr>
        <w:t xml:space="preserve"> and contact info</w:t>
      </w:r>
      <w:r w:rsidRPr="00EF6264">
        <w:rPr>
          <w:rFonts w:ascii="Arial" w:hAnsi="Arial" w:cs="Arial"/>
          <w:color w:val="auto"/>
          <w:highlight w:val="yellow"/>
        </w:rPr>
        <w:t>]</w:t>
      </w:r>
    </w:p>
    <w:p w14:paraId="3AADD7DB" w14:textId="77777777" w:rsidR="00A75684" w:rsidRPr="00A75684" w:rsidRDefault="00A75684" w:rsidP="00A75684"/>
    <w:sectPr w:rsidR="00A75684" w:rsidRPr="00A75684" w:rsidSect="00757E9C">
      <w:footerReference w:type="default" r:id="rId17"/>
      <w:footerReference w:type="first" r:id="rId18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LEZ Amy E * DAS" w:date="2022-03-09T08:44:00Z" w:initials="VAE*D">
    <w:p w14:paraId="098E82AA" w14:textId="3AB17D49" w:rsidR="007761E3" w:rsidRDefault="007761E3">
      <w:pPr>
        <w:pStyle w:val="CommentText"/>
      </w:pPr>
      <w:r>
        <w:rPr>
          <w:rStyle w:val="CommentReference"/>
        </w:rPr>
        <w:annotationRef/>
      </w:r>
      <w:r>
        <w:t>Please be sure to attach the handout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8E82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E751" w16cex:dateUtc="2022-03-09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8E82AA" w16cid:durableId="25D2E7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3C81" w14:textId="77777777" w:rsidR="00E008ED" w:rsidRDefault="00E008ED">
      <w:pPr>
        <w:spacing w:after="0" w:line="240" w:lineRule="auto"/>
      </w:pPr>
      <w:r>
        <w:separator/>
      </w:r>
    </w:p>
    <w:p w14:paraId="630CC6DA" w14:textId="77777777" w:rsidR="00E008ED" w:rsidRDefault="00E008ED"/>
  </w:endnote>
  <w:endnote w:type="continuationSeparator" w:id="0">
    <w:p w14:paraId="2A120BDD" w14:textId="77777777" w:rsidR="00E008ED" w:rsidRDefault="00E008ED">
      <w:pPr>
        <w:spacing w:after="0" w:line="240" w:lineRule="auto"/>
      </w:pPr>
      <w:r>
        <w:continuationSeparator/>
      </w:r>
    </w:p>
    <w:p w14:paraId="115DF4E1" w14:textId="77777777" w:rsidR="00E008ED" w:rsidRDefault="00E00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D43B" w14:textId="4B0F9FEE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Continuation footer" style="position:absolute;margin-left:-36pt;margin-top:684.7pt;width:468pt;height:63.35pt;z-index:251660288;mso-position-vertical-relative:page;mso-width-relative:margin;mso-height-relative:margin" alt="Horizontal curved branch with a bird sitting on the left side and a flying bird above it on the right side" coordsize="59461,8026" o:spid="_x0000_s1026" w14:anchorId="334FE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style="position:absolute;left:54578;width:4051;height:2565;rotation:-312598fd;flip:x" coordsize="17348,1146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>
                  <v:path arrowok="t" o:connecttype="custom" o:connectlocs="22485,0;535893,696131;659560,247014;22485,0" o:connectangles="0,0,0,0"/>
                </v:shape>
              </v:group>
              <v:group id="Group 9" style="position:absolute;top:2667;width:59461;height:5359" coordsize="59524,562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D81CB4">
      <w:rPr>
        <w:noProof/>
      </w:rPr>
      <w:t>03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14E" w14:textId="506CFCA5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0293" w14:textId="77777777" w:rsidR="00E008ED" w:rsidRDefault="00E008ED">
      <w:pPr>
        <w:spacing w:after="0" w:line="240" w:lineRule="auto"/>
      </w:pPr>
      <w:r>
        <w:separator/>
      </w:r>
    </w:p>
    <w:p w14:paraId="2A847721" w14:textId="77777777" w:rsidR="00E008ED" w:rsidRDefault="00E008ED"/>
  </w:footnote>
  <w:footnote w:type="continuationSeparator" w:id="0">
    <w:p w14:paraId="073DD742" w14:textId="77777777" w:rsidR="00E008ED" w:rsidRDefault="00E008ED">
      <w:pPr>
        <w:spacing w:after="0" w:line="240" w:lineRule="auto"/>
      </w:pPr>
      <w:r>
        <w:continuationSeparator/>
      </w:r>
    </w:p>
    <w:p w14:paraId="6A77B213" w14:textId="77777777" w:rsidR="00E008ED" w:rsidRDefault="00E008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907FB"/>
    <w:multiLevelType w:val="hybridMultilevel"/>
    <w:tmpl w:val="B14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4CB9"/>
    <w:multiLevelType w:val="hybridMultilevel"/>
    <w:tmpl w:val="30D27718"/>
    <w:lvl w:ilvl="0" w:tplc="5952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A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47CEC">
      <w:numFmt w:val="none"/>
      <w:lvlText w:val=""/>
      <w:lvlJc w:val="left"/>
      <w:pPr>
        <w:tabs>
          <w:tab w:val="num" w:pos="360"/>
        </w:tabs>
      </w:pPr>
    </w:lvl>
    <w:lvl w:ilvl="3" w:tplc="C89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CC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E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C60855"/>
    <w:multiLevelType w:val="hybridMultilevel"/>
    <w:tmpl w:val="9170F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901027">
    <w:abstractNumId w:val="9"/>
  </w:num>
  <w:num w:numId="2" w16cid:durableId="256327517">
    <w:abstractNumId w:val="7"/>
  </w:num>
  <w:num w:numId="3" w16cid:durableId="983582448">
    <w:abstractNumId w:val="6"/>
  </w:num>
  <w:num w:numId="4" w16cid:durableId="1941330717">
    <w:abstractNumId w:val="5"/>
  </w:num>
  <w:num w:numId="5" w16cid:durableId="807669358">
    <w:abstractNumId w:val="4"/>
  </w:num>
  <w:num w:numId="6" w16cid:durableId="241065944">
    <w:abstractNumId w:val="8"/>
  </w:num>
  <w:num w:numId="7" w16cid:durableId="1981617611">
    <w:abstractNumId w:val="3"/>
  </w:num>
  <w:num w:numId="8" w16cid:durableId="978068804">
    <w:abstractNumId w:val="2"/>
  </w:num>
  <w:num w:numId="9" w16cid:durableId="2135712090">
    <w:abstractNumId w:val="1"/>
  </w:num>
  <w:num w:numId="10" w16cid:durableId="420025463">
    <w:abstractNumId w:val="0"/>
  </w:num>
  <w:num w:numId="11" w16cid:durableId="1419250060">
    <w:abstractNumId w:val="10"/>
  </w:num>
  <w:num w:numId="12" w16cid:durableId="2096004739">
    <w:abstractNumId w:val="11"/>
  </w:num>
  <w:num w:numId="13" w16cid:durableId="77104976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EZ Amy E * DAS">
    <w15:presenceInfo w15:providerId="AD" w15:userId="S::Amy.E.VELEZ@das.oregon.gov::c5bec9fe-fd4f-4ad2-bb75-5076c08c69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0115CE"/>
    <w:rsid w:val="000178BA"/>
    <w:rsid w:val="000375EE"/>
    <w:rsid w:val="000402D5"/>
    <w:rsid w:val="00052AB8"/>
    <w:rsid w:val="00072DCA"/>
    <w:rsid w:val="000828F4"/>
    <w:rsid w:val="000D3687"/>
    <w:rsid w:val="000E04D0"/>
    <w:rsid w:val="000E3BEA"/>
    <w:rsid w:val="000F51EC"/>
    <w:rsid w:val="000F689B"/>
    <w:rsid w:val="000F7122"/>
    <w:rsid w:val="001019FF"/>
    <w:rsid w:val="00121F5E"/>
    <w:rsid w:val="00151546"/>
    <w:rsid w:val="0016264A"/>
    <w:rsid w:val="00163196"/>
    <w:rsid w:val="001659A0"/>
    <w:rsid w:val="001740C3"/>
    <w:rsid w:val="0017513D"/>
    <w:rsid w:val="00190A59"/>
    <w:rsid w:val="00194203"/>
    <w:rsid w:val="001A0DC4"/>
    <w:rsid w:val="001B5F33"/>
    <w:rsid w:val="001B689C"/>
    <w:rsid w:val="001C2496"/>
    <w:rsid w:val="00200635"/>
    <w:rsid w:val="00207B2B"/>
    <w:rsid w:val="00224746"/>
    <w:rsid w:val="00231506"/>
    <w:rsid w:val="00260EB5"/>
    <w:rsid w:val="002616FD"/>
    <w:rsid w:val="0027610D"/>
    <w:rsid w:val="00286C7B"/>
    <w:rsid w:val="0029656B"/>
    <w:rsid w:val="002A03F5"/>
    <w:rsid w:val="002A4DD8"/>
    <w:rsid w:val="002B6A3E"/>
    <w:rsid w:val="002D4FC8"/>
    <w:rsid w:val="00353093"/>
    <w:rsid w:val="00376CD5"/>
    <w:rsid w:val="0038000D"/>
    <w:rsid w:val="00384BFC"/>
    <w:rsid w:val="00385ACF"/>
    <w:rsid w:val="003A31D7"/>
    <w:rsid w:val="003C7350"/>
    <w:rsid w:val="00401F3C"/>
    <w:rsid w:val="00447461"/>
    <w:rsid w:val="00477474"/>
    <w:rsid w:val="00480B7F"/>
    <w:rsid w:val="004A1893"/>
    <w:rsid w:val="004C4A44"/>
    <w:rsid w:val="004F2F57"/>
    <w:rsid w:val="004F5F74"/>
    <w:rsid w:val="005125BB"/>
    <w:rsid w:val="00537F9C"/>
    <w:rsid w:val="00563F4A"/>
    <w:rsid w:val="00572222"/>
    <w:rsid w:val="005866B2"/>
    <w:rsid w:val="005A740A"/>
    <w:rsid w:val="005C02D5"/>
    <w:rsid w:val="005D3DA6"/>
    <w:rsid w:val="00637CE2"/>
    <w:rsid w:val="00640BBC"/>
    <w:rsid w:val="00651021"/>
    <w:rsid w:val="00655B0D"/>
    <w:rsid w:val="00670011"/>
    <w:rsid w:val="006B5F31"/>
    <w:rsid w:val="006F1BDE"/>
    <w:rsid w:val="00702C70"/>
    <w:rsid w:val="00706D61"/>
    <w:rsid w:val="00744EA9"/>
    <w:rsid w:val="00752738"/>
    <w:rsid w:val="00752FC4"/>
    <w:rsid w:val="00757E9C"/>
    <w:rsid w:val="0076207A"/>
    <w:rsid w:val="007748D6"/>
    <w:rsid w:val="007761E3"/>
    <w:rsid w:val="007B4C91"/>
    <w:rsid w:val="007D70F7"/>
    <w:rsid w:val="007E5E96"/>
    <w:rsid w:val="007F23D5"/>
    <w:rsid w:val="0080108D"/>
    <w:rsid w:val="00830C5F"/>
    <w:rsid w:val="00834A33"/>
    <w:rsid w:val="00844959"/>
    <w:rsid w:val="00851C2F"/>
    <w:rsid w:val="00852BF5"/>
    <w:rsid w:val="008570C7"/>
    <w:rsid w:val="00896EE1"/>
    <w:rsid w:val="008C1482"/>
    <w:rsid w:val="008C24FB"/>
    <w:rsid w:val="008C7781"/>
    <w:rsid w:val="008D0AA7"/>
    <w:rsid w:val="008F7779"/>
    <w:rsid w:val="00912A0A"/>
    <w:rsid w:val="009310FE"/>
    <w:rsid w:val="0093619F"/>
    <w:rsid w:val="009906E8"/>
    <w:rsid w:val="009C6837"/>
    <w:rsid w:val="009E2157"/>
    <w:rsid w:val="009E5ED0"/>
    <w:rsid w:val="00A13AEF"/>
    <w:rsid w:val="00A16853"/>
    <w:rsid w:val="00A17A56"/>
    <w:rsid w:val="00A56030"/>
    <w:rsid w:val="00A75684"/>
    <w:rsid w:val="00A763AE"/>
    <w:rsid w:val="00A80A5C"/>
    <w:rsid w:val="00AD6373"/>
    <w:rsid w:val="00AF571D"/>
    <w:rsid w:val="00B16C80"/>
    <w:rsid w:val="00B63133"/>
    <w:rsid w:val="00B63C50"/>
    <w:rsid w:val="00BC0F0A"/>
    <w:rsid w:val="00BE30C8"/>
    <w:rsid w:val="00C11980"/>
    <w:rsid w:val="00C25263"/>
    <w:rsid w:val="00C31CC8"/>
    <w:rsid w:val="00C42E4C"/>
    <w:rsid w:val="00C660A8"/>
    <w:rsid w:val="00CE7DF7"/>
    <w:rsid w:val="00CF5158"/>
    <w:rsid w:val="00D04123"/>
    <w:rsid w:val="00D81CB4"/>
    <w:rsid w:val="00D90F8A"/>
    <w:rsid w:val="00DA42C4"/>
    <w:rsid w:val="00DC7840"/>
    <w:rsid w:val="00E008ED"/>
    <w:rsid w:val="00E64B42"/>
    <w:rsid w:val="00E704FC"/>
    <w:rsid w:val="00EA0550"/>
    <w:rsid w:val="00EA2569"/>
    <w:rsid w:val="00EA2982"/>
    <w:rsid w:val="00EA3F2C"/>
    <w:rsid w:val="00EA5B0B"/>
    <w:rsid w:val="00EB46F3"/>
    <w:rsid w:val="00EC73F0"/>
    <w:rsid w:val="00ED373E"/>
    <w:rsid w:val="00ED72F5"/>
    <w:rsid w:val="00EF6264"/>
    <w:rsid w:val="00F27F41"/>
    <w:rsid w:val="00F451BE"/>
    <w:rsid w:val="00F5518C"/>
    <w:rsid w:val="00F71D73"/>
    <w:rsid w:val="00F73520"/>
    <w:rsid w:val="00F763B1"/>
    <w:rsid w:val="00F91253"/>
    <w:rsid w:val="00F9206A"/>
    <w:rsid w:val="00FA402E"/>
    <w:rsid w:val="00FB49C2"/>
    <w:rsid w:val="00FB5F43"/>
    <w:rsid w:val="00FC869F"/>
    <w:rsid w:val="00FD2A2D"/>
    <w:rsid w:val="00FD5B52"/>
    <w:rsid w:val="01844DE7"/>
    <w:rsid w:val="01C87514"/>
    <w:rsid w:val="025896CA"/>
    <w:rsid w:val="026FD128"/>
    <w:rsid w:val="02D01168"/>
    <w:rsid w:val="042C14E7"/>
    <w:rsid w:val="04342761"/>
    <w:rsid w:val="043BBB45"/>
    <w:rsid w:val="046823A1"/>
    <w:rsid w:val="04C0AE94"/>
    <w:rsid w:val="04EBB639"/>
    <w:rsid w:val="05FC400D"/>
    <w:rsid w:val="0737A79F"/>
    <w:rsid w:val="082DFBEA"/>
    <w:rsid w:val="08B1CB65"/>
    <w:rsid w:val="09CF1A90"/>
    <w:rsid w:val="09E26A64"/>
    <w:rsid w:val="0B16D5AF"/>
    <w:rsid w:val="0BC43A6D"/>
    <w:rsid w:val="0C0D489C"/>
    <w:rsid w:val="0D5DD325"/>
    <w:rsid w:val="0D600ACE"/>
    <w:rsid w:val="0E8C33E9"/>
    <w:rsid w:val="0EA28BB3"/>
    <w:rsid w:val="0EA2F9F6"/>
    <w:rsid w:val="0EC6062F"/>
    <w:rsid w:val="0EFD8332"/>
    <w:rsid w:val="0F1FB823"/>
    <w:rsid w:val="0F45F89C"/>
    <w:rsid w:val="103783B3"/>
    <w:rsid w:val="1066D673"/>
    <w:rsid w:val="10B50330"/>
    <w:rsid w:val="10BB8884"/>
    <w:rsid w:val="10DCCF7B"/>
    <w:rsid w:val="11097296"/>
    <w:rsid w:val="116F770F"/>
    <w:rsid w:val="118FE517"/>
    <w:rsid w:val="11B9FFD5"/>
    <w:rsid w:val="11C0864E"/>
    <w:rsid w:val="121BFB97"/>
    <w:rsid w:val="122A1144"/>
    <w:rsid w:val="1245C606"/>
    <w:rsid w:val="13B7CBF8"/>
    <w:rsid w:val="13BFDED7"/>
    <w:rsid w:val="13F78027"/>
    <w:rsid w:val="14D96F0D"/>
    <w:rsid w:val="15539C59"/>
    <w:rsid w:val="15647903"/>
    <w:rsid w:val="15FB49C2"/>
    <w:rsid w:val="167ACF14"/>
    <w:rsid w:val="1711A1AB"/>
    <w:rsid w:val="17703F9E"/>
    <w:rsid w:val="17D500E2"/>
    <w:rsid w:val="1830459C"/>
    <w:rsid w:val="19A40A0F"/>
    <w:rsid w:val="1A26753B"/>
    <w:rsid w:val="1B09F448"/>
    <w:rsid w:val="1B5AFDF8"/>
    <w:rsid w:val="1B8D838D"/>
    <w:rsid w:val="1C809C55"/>
    <w:rsid w:val="1CFF64CE"/>
    <w:rsid w:val="1DBDED93"/>
    <w:rsid w:val="2071DB5D"/>
    <w:rsid w:val="207CED03"/>
    <w:rsid w:val="2138F1AD"/>
    <w:rsid w:val="238C6255"/>
    <w:rsid w:val="23D5DD48"/>
    <w:rsid w:val="2516B62A"/>
    <w:rsid w:val="25336876"/>
    <w:rsid w:val="26AF2C6C"/>
    <w:rsid w:val="26F4C3AE"/>
    <w:rsid w:val="271FC67C"/>
    <w:rsid w:val="27754067"/>
    <w:rsid w:val="2894089E"/>
    <w:rsid w:val="29D08126"/>
    <w:rsid w:val="2A814AED"/>
    <w:rsid w:val="2A81E778"/>
    <w:rsid w:val="2B462465"/>
    <w:rsid w:val="2BFD167F"/>
    <w:rsid w:val="2C5826F4"/>
    <w:rsid w:val="2D7CBF8E"/>
    <w:rsid w:val="2DFE4C58"/>
    <w:rsid w:val="2E2416FD"/>
    <w:rsid w:val="2E5E2E3D"/>
    <w:rsid w:val="2F0F3A1E"/>
    <w:rsid w:val="2F8FC7B6"/>
    <w:rsid w:val="2FAD8EE0"/>
    <w:rsid w:val="2FE704A8"/>
    <w:rsid w:val="2FF2164E"/>
    <w:rsid w:val="30B75F45"/>
    <w:rsid w:val="30DB4429"/>
    <w:rsid w:val="31B736A1"/>
    <w:rsid w:val="3360357F"/>
    <w:rsid w:val="336A3AA0"/>
    <w:rsid w:val="339B4573"/>
    <w:rsid w:val="33C4DE5E"/>
    <w:rsid w:val="340772CE"/>
    <w:rsid w:val="34BADEBD"/>
    <w:rsid w:val="3609C2E4"/>
    <w:rsid w:val="3640A91B"/>
    <w:rsid w:val="378DB328"/>
    <w:rsid w:val="37CD7899"/>
    <w:rsid w:val="380E167B"/>
    <w:rsid w:val="388AB02D"/>
    <w:rsid w:val="394163A6"/>
    <w:rsid w:val="39A9E6DC"/>
    <w:rsid w:val="3B977854"/>
    <w:rsid w:val="3C5D0FE7"/>
    <w:rsid w:val="3CC8BAAD"/>
    <w:rsid w:val="3CEDD4DF"/>
    <w:rsid w:val="3D1ED02D"/>
    <w:rsid w:val="3EFDDE12"/>
    <w:rsid w:val="3F083315"/>
    <w:rsid w:val="403F89CC"/>
    <w:rsid w:val="411F68C4"/>
    <w:rsid w:val="41E542A9"/>
    <w:rsid w:val="435D1663"/>
    <w:rsid w:val="43EAE792"/>
    <w:rsid w:val="44735FA4"/>
    <w:rsid w:val="44A1253E"/>
    <w:rsid w:val="45EAC9D0"/>
    <w:rsid w:val="4639E41B"/>
    <w:rsid w:val="465F6776"/>
    <w:rsid w:val="469AC4C4"/>
    <w:rsid w:val="46B5587F"/>
    <w:rsid w:val="46EFC79A"/>
    <w:rsid w:val="486963A9"/>
    <w:rsid w:val="48B35E5A"/>
    <w:rsid w:val="49226A92"/>
    <w:rsid w:val="49ECF941"/>
    <w:rsid w:val="4B4C00F6"/>
    <w:rsid w:val="4B88C9A2"/>
    <w:rsid w:val="4C189E51"/>
    <w:rsid w:val="4C8703A1"/>
    <w:rsid w:val="4D70A997"/>
    <w:rsid w:val="4DA2C7D0"/>
    <w:rsid w:val="4DE96E18"/>
    <w:rsid w:val="4E2DB3F2"/>
    <w:rsid w:val="4F0C79F8"/>
    <w:rsid w:val="4F253B6B"/>
    <w:rsid w:val="4F81B4AC"/>
    <w:rsid w:val="4FD79324"/>
    <w:rsid w:val="4FE8EBFE"/>
    <w:rsid w:val="5188D190"/>
    <w:rsid w:val="51FECA98"/>
    <w:rsid w:val="53D85737"/>
    <w:rsid w:val="54AB0447"/>
    <w:rsid w:val="54B5C4C2"/>
    <w:rsid w:val="56737BB1"/>
    <w:rsid w:val="56B2C875"/>
    <w:rsid w:val="576CB1BA"/>
    <w:rsid w:val="58115BA1"/>
    <w:rsid w:val="58C4DBD9"/>
    <w:rsid w:val="59BC6FB6"/>
    <w:rsid w:val="5A0B0A91"/>
    <w:rsid w:val="5A2C514F"/>
    <w:rsid w:val="5A97A0A9"/>
    <w:rsid w:val="5B8459B1"/>
    <w:rsid w:val="5CE89E5B"/>
    <w:rsid w:val="5DA668E1"/>
    <w:rsid w:val="5E7344DE"/>
    <w:rsid w:val="5EFFC272"/>
    <w:rsid w:val="5F3AF10F"/>
    <w:rsid w:val="609B92D3"/>
    <w:rsid w:val="6251095B"/>
    <w:rsid w:val="625AE094"/>
    <w:rsid w:val="625B453B"/>
    <w:rsid w:val="62917866"/>
    <w:rsid w:val="62AC00DA"/>
    <w:rsid w:val="62CB029D"/>
    <w:rsid w:val="639E3CEC"/>
    <w:rsid w:val="6443F18F"/>
    <w:rsid w:val="64673F1B"/>
    <w:rsid w:val="654EB2A5"/>
    <w:rsid w:val="658F4153"/>
    <w:rsid w:val="66268402"/>
    <w:rsid w:val="6664E5F8"/>
    <w:rsid w:val="66940820"/>
    <w:rsid w:val="672E51B7"/>
    <w:rsid w:val="6791C7D8"/>
    <w:rsid w:val="67F046BA"/>
    <w:rsid w:val="691992F6"/>
    <w:rsid w:val="69221C94"/>
    <w:rsid w:val="693F5736"/>
    <w:rsid w:val="69A41A9E"/>
    <w:rsid w:val="69AF187E"/>
    <w:rsid w:val="69C29FD0"/>
    <w:rsid w:val="69D6E4C9"/>
    <w:rsid w:val="6A69ABD7"/>
    <w:rsid w:val="6AA2134A"/>
    <w:rsid w:val="6C1D0D11"/>
    <w:rsid w:val="6C45C19B"/>
    <w:rsid w:val="6C553219"/>
    <w:rsid w:val="6C5DC7A6"/>
    <w:rsid w:val="6D9BA988"/>
    <w:rsid w:val="6E12C859"/>
    <w:rsid w:val="6ED33E94"/>
    <w:rsid w:val="6F38A2EF"/>
    <w:rsid w:val="703E39AF"/>
    <w:rsid w:val="70E04DF4"/>
    <w:rsid w:val="7162FC27"/>
    <w:rsid w:val="71BF1FB7"/>
    <w:rsid w:val="72365EF7"/>
    <w:rsid w:val="726F1AAB"/>
    <w:rsid w:val="72AC57FF"/>
    <w:rsid w:val="72CA122A"/>
    <w:rsid w:val="73CA78B6"/>
    <w:rsid w:val="75FDD340"/>
    <w:rsid w:val="763E7B98"/>
    <w:rsid w:val="76ED8859"/>
    <w:rsid w:val="77544B41"/>
    <w:rsid w:val="77845AF0"/>
    <w:rsid w:val="77A8B5DA"/>
    <w:rsid w:val="77C1239C"/>
    <w:rsid w:val="784BD63E"/>
    <w:rsid w:val="793DD4FA"/>
    <w:rsid w:val="795CF3FD"/>
    <w:rsid w:val="796BABFC"/>
    <w:rsid w:val="79B1C10B"/>
    <w:rsid w:val="79B848DA"/>
    <w:rsid w:val="79BAE078"/>
    <w:rsid w:val="7A293E6E"/>
    <w:rsid w:val="7AE1CE43"/>
    <w:rsid w:val="7AF8C45E"/>
    <w:rsid w:val="7BC73EFF"/>
    <w:rsid w:val="7C1D543F"/>
    <w:rsid w:val="7C70F470"/>
    <w:rsid w:val="7C783CB9"/>
    <w:rsid w:val="7C981F50"/>
    <w:rsid w:val="7CF2813A"/>
    <w:rsid w:val="7D2A6A45"/>
    <w:rsid w:val="7D65D671"/>
    <w:rsid w:val="7DA27C2E"/>
    <w:rsid w:val="7E45C915"/>
    <w:rsid w:val="7EBAF6E0"/>
    <w:rsid w:val="7F358F2C"/>
    <w:rsid w:val="7F3EB136"/>
    <w:rsid w:val="7FAB9427"/>
    <w:rsid w:val="7FCAC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3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9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8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regonbuys.info@oregon.gov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www.oregon.gov/das/ORBuys/Pages/training.aspx" TargetMode="Externa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das/ORBuys/Documents/TerminologyCrosswalk%28BothPhases%2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eccd9e70-4722-4cc8-b884-c116dbca5b1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0562F-0FB5-4811-BDEF-78B8A7734428}"/>
</file>

<file path=customXml/itemProps2.xml><?xml version="1.0" encoding="utf-8"?>
<ds:datastoreItem xmlns:ds="http://schemas.openxmlformats.org/officeDocument/2006/customXml" ds:itemID="{E819CEEE-B5B9-4529-AFE8-2003A2B62FBF}">
  <ds:schemaRefs>
    <ds:schemaRef ds:uri="http://schemas.microsoft.com/office/2006/metadata/properties"/>
    <ds:schemaRef ds:uri="http://schemas.microsoft.com/office/infopath/2007/PartnerControls"/>
    <ds:schemaRef ds:uri="f9553613-07a9-4223-95dd-e24f92001195"/>
  </ds:schemaRefs>
</ds:datastoreItem>
</file>

<file path=customXml/itemProps3.xml><?xml version="1.0" encoding="utf-8"?>
<ds:datastoreItem xmlns:ds="http://schemas.openxmlformats.org/officeDocument/2006/customXml" ds:itemID="{C371E68E-64EC-43F2-BA2C-F586FFCC8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Wave3_Rd5_Email_Crosswalk</dc:title>
  <dc:creator>Phyllis Roberts</dc:creator>
  <cp:lastModifiedBy>VELEZ Amy E * DAS</cp:lastModifiedBy>
  <cp:revision>10</cp:revision>
  <dcterms:created xsi:type="dcterms:W3CDTF">2022-03-09T16:43:00Z</dcterms:created>
  <dcterms:modified xsi:type="dcterms:W3CDTF">2023-07-19T16:26:00Z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